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63" w:rsidRPr="00504B63" w:rsidRDefault="00504B63" w:rsidP="00876745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sz w:val="28"/>
          <w:szCs w:val="28"/>
          <w:lang w:eastAsia="uk-UA"/>
        </w:rPr>
        <w:t>Судді</w:t>
      </w:r>
      <w:r w:rsidRPr="00504B6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="0006493A">
        <w:rPr>
          <w:rFonts w:ascii="Times New Roman" w:eastAsia="Times New Roman" w:hAnsi="Times New Roman"/>
          <w:b/>
          <w:sz w:val="28"/>
          <w:szCs w:val="28"/>
          <w:lang w:eastAsia="uk-UA"/>
        </w:rPr>
        <w:t>Запорізького</w:t>
      </w:r>
      <w:r w:rsidRPr="00504B6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77133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окружного </w:t>
      </w:r>
      <w:r w:rsidRPr="00504B63">
        <w:rPr>
          <w:rFonts w:ascii="Times New Roman" w:eastAsia="Times New Roman" w:hAnsi="Times New Roman"/>
          <w:b/>
          <w:sz w:val="28"/>
          <w:szCs w:val="28"/>
          <w:lang w:eastAsia="uk-UA"/>
        </w:rPr>
        <w:t>адміністративного суду</w:t>
      </w:r>
    </w:p>
    <w:p w:rsidR="00504B63" w:rsidRPr="00504B63" w:rsidRDefault="00504B63" w:rsidP="00876745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504B63" w:rsidRPr="00504B63" w:rsidRDefault="00504B63" w:rsidP="00876745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_____________________________</w:t>
      </w:r>
    </w:p>
    <w:p w:rsidR="00504B63" w:rsidRPr="00876745" w:rsidRDefault="00876745" w:rsidP="00876745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76745">
        <w:rPr>
          <w:rFonts w:ascii="Times New Roman" w:hAnsi="Times New Roman"/>
          <w:sz w:val="24"/>
          <w:szCs w:val="24"/>
        </w:rPr>
        <w:t>прізвище та ініціали судді</w:t>
      </w:r>
      <w:r>
        <w:rPr>
          <w:rFonts w:ascii="Times New Roman" w:hAnsi="Times New Roman"/>
          <w:sz w:val="24"/>
          <w:szCs w:val="24"/>
        </w:rPr>
        <w:t>,</w:t>
      </w:r>
      <w:r w:rsidRPr="00876745">
        <w:rPr>
          <w:rFonts w:ascii="Times New Roman" w:hAnsi="Times New Roman"/>
          <w:bCs/>
          <w:sz w:val="24"/>
          <w:szCs w:val="24"/>
        </w:rPr>
        <w:t xml:space="preserve"> номер справи, </w:t>
      </w:r>
    </w:p>
    <w:p w:rsidR="00504B63" w:rsidRPr="00876745" w:rsidRDefault="00504B63" w:rsidP="00876745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504B63" w:rsidRPr="00876745" w:rsidRDefault="00504B63" w:rsidP="00876745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876745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</w:t>
      </w:r>
    </w:p>
    <w:p w:rsidR="00876745" w:rsidRPr="00876745" w:rsidRDefault="00876745" w:rsidP="00876745">
      <w:pPr>
        <w:pStyle w:val="StyleZakonu"/>
        <w:spacing w:after="0" w:line="240" w:lineRule="auto"/>
        <w:ind w:left="5103" w:firstLine="0"/>
        <w:rPr>
          <w:bCs/>
          <w:sz w:val="24"/>
          <w:szCs w:val="24"/>
        </w:rPr>
      </w:pPr>
      <w:r w:rsidRPr="00876745">
        <w:rPr>
          <w:bCs/>
          <w:sz w:val="24"/>
          <w:szCs w:val="24"/>
        </w:rPr>
        <w:t xml:space="preserve">повне найменування (для юридичних осіб) або ім’я (прізвище, ім’я та по батькові) (для фізичних осіб) особи, яка подає заяву чи клопотання, </w:t>
      </w:r>
    </w:p>
    <w:p w:rsidR="00504B63" w:rsidRPr="00876745" w:rsidRDefault="00504B63" w:rsidP="00876745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</w:p>
    <w:p w:rsidR="00876745" w:rsidRPr="00876745" w:rsidRDefault="00504B63" w:rsidP="00876745">
      <w:pPr>
        <w:pStyle w:val="StyleZakonu"/>
        <w:spacing w:after="0" w:line="240" w:lineRule="auto"/>
        <w:ind w:left="5103" w:firstLine="0"/>
        <w:rPr>
          <w:bCs/>
          <w:sz w:val="24"/>
          <w:szCs w:val="24"/>
        </w:rPr>
      </w:pPr>
      <w:r w:rsidRPr="00876745">
        <w:rPr>
          <w:sz w:val="28"/>
          <w:szCs w:val="28"/>
          <w:lang w:eastAsia="uk-UA"/>
        </w:rPr>
        <w:t>________________________________</w:t>
      </w:r>
      <w:r w:rsidR="00876745" w:rsidRPr="00876745">
        <w:rPr>
          <w:bCs/>
          <w:sz w:val="24"/>
          <w:szCs w:val="24"/>
        </w:rPr>
        <w:t xml:space="preserve"> місцезнаходження (для юридичних осіб) або місце проживання чи перебування (для фізичних осіб), ідентифікаційний код юридичної особи в Єдиному державному реєстрі підприємств і організацій України; відомі номери засобів зв’язку, офіційна електронна адреса або адреса електронної пошти</w:t>
      </w:r>
    </w:p>
    <w:p w:rsidR="00504B63" w:rsidRPr="00504B63" w:rsidRDefault="00504B63" w:rsidP="00504B63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(</w:t>
      </w:r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04B63" w:rsidRDefault="009354C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ЗАЯВА </w:t>
      </w:r>
    </w:p>
    <w:p w:rsidR="00504B63" w:rsidRDefault="00654CB0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 виклик свідків</w:t>
      </w:r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9B34B6" w:rsidRPr="00654CB0" w:rsidRDefault="00654CB0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54CB0">
        <w:rPr>
          <w:rFonts w:ascii="Times New Roman" w:eastAsia="Times New Roman" w:hAnsi="Times New Roman"/>
          <w:sz w:val="28"/>
          <w:szCs w:val="28"/>
          <w:lang w:eastAsia="uk-UA"/>
        </w:rPr>
        <w:t xml:space="preserve">Прошу у справі </w:t>
      </w:r>
      <w:r w:rsidR="009B34B6" w:rsidRPr="00654CB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04B63" w:rsidRPr="00654CB0">
        <w:rPr>
          <w:rFonts w:ascii="Times New Roman" w:eastAsia="Times New Roman" w:hAnsi="Times New Roman"/>
          <w:sz w:val="28"/>
          <w:szCs w:val="28"/>
          <w:lang w:eastAsia="uk-UA"/>
        </w:rPr>
        <w:t>№__________</w:t>
      </w:r>
      <w:r w:rsidR="009B34B6" w:rsidRPr="00654CB0">
        <w:rPr>
          <w:rFonts w:ascii="Times New Roman" w:eastAsia="Times New Roman" w:hAnsi="Times New Roman"/>
          <w:sz w:val="28"/>
          <w:szCs w:val="28"/>
          <w:lang w:eastAsia="uk-UA"/>
        </w:rPr>
        <w:t>___</w:t>
      </w:r>
      <w:r w:rsidR="00504B63" w:rsidRPr="00654CB0">
        <w:rPr>
          <w:rFonts w:ascii="Times New Roman" w:eastAsia="Times New Roman" w:hAnsi="Times New Roman"/>
          <w:sz w:val="28"/>
          <w:szCs w:val="28"/>
          <w:lang w:eastAsia="uk-UA"/>
        </w:rPr>
        <w:t xml:space="preserve"> за позовом _____________________________________________</w:t>
      </w:r>
      <w:r w:rsidR="009B34B6" w:rsidRPr="00654CB0">
        <w:rPr>
          <w:rFonts w:ascii="Times New Roman" w:eastAsia="Times New Roman" w:hAnsi="Times New Roman"/>
          <w:sz w:val="28"/>
          <w:szCs w:val="28"/>
          <w:lang w:eastAsia="uk-UA"/>
        </w:rPr>
        <w:t>_______________________</w:t>
      </w:r>
      <w:r w:rsidR="00504B63" w:rsidRPr="00654CB0">
        <w:rPr>
          <w:rFonts w:ascii="Times New Roman" w:eastAsia="Times New Roman" w:hAnsi="Times New Roman"/>
          <w:sz w:val="28"/>
          <w:szCs w:val="28"/>
          <w:lang w:eastAsia="uk-UA"/>
        </w:rPr>
        <w:t xml:space="preserve"> до _________________________________________________________________ про ________________________________________________________________.</w:t>
      </w:r>
    </w:p>
    <w:p w:rsidR="00947C12" w:rsidRDefault="00654CB0" w:rsidP="0065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654CB0">
        <w:rPr>
          <w:rFonts w:ascii="Times New Roman" w:eastAsia="Times New Roman" w:hAnsi="Times New Roman"/>
          <w:sz w:val="28"/>
          <w:szCs w:val="28"/>
          <w:lang w:eastAsia="uk-UA"/>
        </w:rPr>
        <w:t>икликати свідків:</w:t>
      </w:r>
      <w:r w:rsidRPr="00654CB0">
        <w:rPr>
          <w:rFonts w:ascii="Times New Roman" w:hAnsi="Times New Roman"/>
          <w:sz w:val="28"/>
          <w:szCs w:val="28"/>
        </w:rPr>
        <w:t xml:space="preserve"> </w:t>
      </w:r>
      <w:r w:rsidRPr="00654CB0">
        <w:rPr>
          <w:rFonts w:ascii="Times New Roman" w:hAnsi="Times New Roman"/>
          <w:sz w:val="28"/>
          <w:szCs w:val="28"/>
        </w:rPr>
        <w:t>1)_______</w:t>
      </w:r>
      <w:r w:rsidR="00947C12">
        <w:rPr>
          <w:rFonts w:ascii="Times New Roman" w:hAnsi="Times New Roman"/>
          <w:sz w:val="28"/>
          <w:szCs w:val="28"/>
        </w:rPr>
        <w:t>______________________________</w:t>
      </w:r>
      <w:r w:rsidRPr="00654CB0">
        <w:rPr>
          <w:rFonts w:ascii="Times New Roman" w:hAnsi="Times New Roman"/>
          <w:sz w:val="28"/>
          <w:szCs w:val="28"/>
        </w:rPr>
        <w:t xml:space="preserve">, який проживає </w:t>
      </w:r>
    </w:p>
    <w:p w:rsidR="00947C12" w:rsidRPr="00947C12" w:rsidRDefault="00947C12" w:rsidP="00947C12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947C12">
        <w:rPr>
          <w:rFonts w:ascii="Times New Roman" w:hAnsi="Times New Roman"/>
          <w:sz w:val="20"/>
          <w:szCs w:val="20"/>
        </w:rPr>
        <w:t>(П.І.Б. особи свідка)</w:t>
      </w:r>
    </w:p>
    <w:p w:rsidR="00654CB0" w:rsidRDefault="00654CB0" w:rsidP="0065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CB0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654CB0">
        <w:rPr>
          <w:rFonts w:ascii="Times New Roman" w:hAnsi="Times New Roman"/>
          <w:sz w:val="28"/>
          <w:szCs w:val="28"/>
        </w:rPr>
        <w:t>адресою</w:t>
      </w:r>
      <w:proofErr w:type="spellEnd"/>
      <w:r w:rsidRPr="00654CB0">
        <w:rPr>
          <w:rFonts w:ascii="Times New Roman" w:hAnsi="Times New Roman"/>
          <w:sz w:val="28"/>
          <w:szCs w:val="28"/>
        </w:rPr>
        <w:t>: __________</w:t>
      </w:r>
      <w:r w:rsidR="00947C12">
        <w:rPr>
          <w:rFonts w:ascii="Times New Roman" w:hAnsi="Times New Roman"/>
          <w:sz w:val="28"/>
          <w:szCs w:val="28"/>
        </w:rPr>
        <w:t>____________________________________________</w:t>
      </w:r>
      <w:r w:rsidRPr="00654CB0">
        <w:rPr>
          <w:rFonts w:ascii="Times New Roman" w:hAnsi="Times New Roman"/>
          <w:sz w:val="28"/>
          <w:szCs w:val="28"/>
        </w:rPr>
        <w:t xml:space="preserve">, </w:t>
      </w:r>
    </w:p>
    <w:p w:rsidR="00947C12" w:rsidRDefault="00654CB0" w:rsidP="00947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CB0">
        <w:rPr>
          <w:rFonts w:ascii="Times New Roman" w:hAnsi="Times New Roman"/>
          <w:sz w:val="28"/>
          <w:szCs w:val="28"/>
        </w:rPr>
        <w:t>2</w:t>
      </w:r>
      <w:r w:rsidR="00947C12" w:rsidRPr="00654CB0">
        <w:rPr>
          <w:rFonts w:ascii="Times New Roman" w:hAnsi="Times New Roman"/>
          <w:sz w:val="28"/>
          <w:szCs w:val="28"/>
        </w:rPr>
        <w:t>)_______</w:t>
      </w:r>
      <w:r w:rsidR="00947C12">
        <w:rPr>
          <w:rFonts w:ascii="Times New Roman" w:hAnsi="Times New Roman"/>
          <w:sz w:val="28"/>
          <w:szCs w:val="28"/>
        </w:rPr>
        <w:t>______________________________</w:t>
      </w:r>
      <w:r w:rsidR="00947C12" w:rsidRPr="00654CB0">
        <w:rPr>
          <w:rFonts w:ascii="Times New Roman" w:hAnsi="Times New Roman"/>
          <w:sz w:val="28"/>
          <w:szCs w:val="28"/>
        </w:rPr>
        <w:t xml:space="preserve">, який проживає за </w:t>
      </w:r>
    </w:p>
    <w:p w:rsidR="00947C12" w:rsidRPr="00947C12" w:rsidRDefault="00947C12" w:rsidP="00947C1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47C12">
        <w:rPr>
          <w:rFonts w:ascii="Times New Roman" w:hAnsi="Times New Roman"/>
          <w:sz w:val="24"/>
          <w:szCs w:val="24"/>
        </w:rPr>
        <w:t>(</w:t>
      </w:r>
      <w:r w:rsidRPr="00947C12">
        <w:rPr>
          <w:rFonts w:ascii="Times New Roman" w:hAnsi="Times New Roman"/>
          <w:sz w:val="20"/>
          <w:szCs w:val="20"/>
        </w:rPr>
        <w:t>П.І.Б. особи свідка)</w:t>
      </w:r>
    </w:p>
    <w:p w:rsidR="00947C12" w:rsidRDefault="00947C12" w:rsidP="00947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CB0">
        <w:rPr>
          <w:rFonts w:ascii="Times New Roman" w:hAnsi="Times New Roman"/>
          <w:sz w:val="28"/>
          <w:szCs w:val="28"/>
        </w:rPr>
        <w:t>адресою</w:t>
      </w:r>
      <w:proofErr w:type="spellEnd"/>
      <w:r w:rsidRPr="00654CB0">
        <w:rPr>
          <w:rFonts w:ascii="Times New Roman" w:hAnsi="Times New Roman"/>
          <w:sz w:val="28"/>
          <w:szCs w:val="28"/>
        </w:rPr>
        <w:t>:__________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DB7B39" w:rsidRDefault="00654CB0" w:rsidP="00947C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CB0">
        <w:rPr>
          <w:rFonts w:ascii="Times New Roman" w:hAnsi="Times New Roman"/>
          <w:sz w:val="28"/>
          <w:szCs w:val="28"/>
        </w:rPr>
        <w:t>Свідки зможуть підтвердити обставини _____</w:t>
      </w:r>
      <w:r w:rsidR="00947C12">
        <w:rPr>
          <w:rFonts w:ascii="Times New Roman" w:hAnsi="Times New Roman"/>
          <w:sz w:val="28"/>
          <w:szCs w:val="28"/>
        </w:rPr>
        <w:t>__</w:t>
      </w:r>
      <w:r w:rsidR="00DB7B39">
        <w:rPr>
          <w:rFonts w:ascii="Times New Roman" w:hAnsi="Times New Roman"/>
          <w:sz w:val="28"/>
          <w:szCs w:val="28"/>
        </w:rPr>
        <w:t>_______________________</w:t>
      </w:r>
    </w:p>
    <w:p w:rsidR="00E14A87" w:rsidRPr="00654CB0" w:rsidRDefault="00947C12" w:rsidP="00DB7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654CB0" w:rsidRPr="00654CB0">
        <w:rPr>
          <w:rFonts w:ascii="Times New Roman" w:hAnsi="Times New Roman"/>
          <w:sz w:val="28"/>
          <w:szCs w:val="28"/>
        </w:rPr>
        <w:t>__</w:t>
      </w:r>
      <w:r w:rsidR="00DB7B39">
        <w:rPr>
          <w:rFonts w:ascii="Times New Roman" w:hAnsi="Times New Roman"/>
          <w:sz w:val="28"/>
          <w:szCs w:val="28"/>
        </w:rPr>
        <w:t>_</w:t>
      </w:r>
      <w:r w:rsidR="00654CB0" w:rsidRPr="00654CB0">
        <w:rPr>
          <w:rFonts w:ascii="Times New Roman" w:hAnsi="Times New Roman"/>
          <w:sz w:val="28"/>
          <w:szCs w:val="28"/>
        </w:rPr>
        <w:t>.</w:t>
      </w:r>
      <w:r w:rsidR="00654CB0" w:rsidRPr="00654CB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E14A87" w:rsidRPr="00654CB0" w:rsidRDefault="00E14A87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04B63" w:rsidRPr="00654CB0" w:rsidRDefault="00504B63" w:rsidP="008767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B77D0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04B63" w:rsidRPr="00504B63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«____»____________20__ року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_ </w:t>
      </w:r>
    </w:p>
    <w:p w:rsidR="00504B63" w:rsidRPr="005B77D0" w:rsidRDefault="00504B63" w:rsidP="00504B63">
      <w:pPr>
        <w:spacing w:after="0" w:line="240" w:lineRule="auto"/>
        <w:ind w:left="6372" w:firstLine="1141"/>
        <w:contextualSpacing/>
        <w:rPr>
          <w:rFonts w:ascii="Times New Roman" w:eastAsia="Times New Roman" w:hAnsi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/>
          <w:sz w:val="18"/>
          <w:szCs w:val="18"/>
          <w:lang w:eastAsia="uk-UA"/>
        </w:rPr>
        <w:t xml:space="preserve">    </w:t>
      </w:r>
      <w:r w:rsidR="00FB2A82">
        <w:rPr>
          <w:rFonts w:ascii="Times New Roman" w:eastAsia="Times New Roman" w:hAnsi="Times New Roman"/>
          <w:sz w:val="18"/>
          <w:szCs w:val="18"/>
          <w:lang w:eastAsia="uk-UA"/>
        </w:rPr>
        <w:t>(п</w:t>
      </w:r>
      <w:r w:rsidRPr="005B77D0">
        <w:rPr>
          <w:rFonts w:ascii="Times New Roman" w:eastAsia="Times New Roman" w:hAnsi="Times New Roman"/>
          <w:sz w:val="18"/>
          <w:szCs w:val="18"/>
          <w:lang w:eastAsia="uk-UA"/>
        </w:rPr>
        <w:t>ідпис</w:t>
      </w:r>
      <w:r w:rsidR="00FB2A82">
        <w:rPr>
          <w:rFonts w:ascii="Times New Roman" w:eastAsia="Times New Roman" w:hAnsi="Times New Roman"/>
          <w:sz w:val="18"/>
          <w:szCs w:val="18"/>
          <w:lang w:eastAsia="uk-UA"/>
        </w:rPr>
        <w:t>)</w:t>
      </w:r>
    </w:p>
    <w:p w:rsidR="00504B63" w:rsidRPr="005B77D0" w:rsidRDefault="00504B63" w:rsidP="00504B63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04B63" w:rsidRPr="005B77D0" w:rsidSect="00524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63"/>
    <w:rsid w:val="0006493A"/>
    <w:rsid w:val="00204667"/>
    <w:rsid w:val="002A5A22"/>
    <w:rsid w:val="00457825"/>
    <w:rsid w:val="00504B63"/>
    <w:rsid w:val="00624C1B"/>
    <w:rsid w:val="00654CB0"/>
    <w:rsid w:val="00707E16"/>
    <w:rsid w:val="0077133C"/>
    <w:rsid w:val="00876745"/>
    <w:rsid w:val="009354C3"/>
    <w:rsid w:val="00947C12"/>
    <w:rsid w:val="00971891"/>
    <w:rsid w:val="009A2048"/>
    <w:rsid w:val="009B34B6"/>
    <w:rsid w:val="00BD754D"/>
    <w:rsid w:val="00D517CF"/>
    <w:rsid w:val="00DB7B39"/>
    <w:rsid w:val="00E11EF2"/>
    <w:rsid w:val="00E14A87"/>
    <w:rsid w:val="00EC71B9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7763D-71EC-4B8D-8CBA-2ED9FFF0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876745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876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МАТВІЙЧУК Андрій Вілійович</dc:creator>
  <cp:lastModifiedBy>Кармазь Галина Андріївна</cp:lastModifiedBy>
  <cp:revision>2</cp:revision>
  <cp:lastPrinted>2018-02-01T13:08:00Z</cp:lastPrinted>
  <dcterms:created xsi:type="dcterms:W3CDTF">2018-02-01T13:08:00Z</dcterms:created>
  <dcterms:modified xsi:type="dcterms:W3CDTF">2018-02-01T13:08:00Z</dcterms:modified>
</cp:coreProperties>
</file>