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63" w:rsidRPr="00504B63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06493A">
        <w:rPr>
          <w:rFonts w:ascii="Times New Roman" w:eastAsia="Times New Roman" w:hAnsi="Times New Roman"/>
          <w:b/>
          <w:sz w:val="28"/>
          <w:szCs w:val="28"/>
          <w:lang w:eastAsia="uk-UA"/>
        </w:rPr>
        <w:t>Запорізького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77133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окружного 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адміністративного суду</w:t>
      </w:r>
    </w:p>
    <w:p w:rsidR="00504B63" w:rsidRPr="00504B63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876745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Pr="00876745" w:rsidRDefault="00876745" w:rsidP="00876745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876745">
        <w:rPr>
          <w:rFonts w:ascii="Times New Roman" w:hAnsi="Times New Roman"/>
          <w:sz w:val="24"/>
          <w:szCs w:val="24"/>
        </w:rPr>
        <w:t>прізвище та ініціали судді</w:t>
      </w:r>
      <w:r>
        <w:rPr>
          <w:rFonts w:ascii="Times New Roman" w:hAnsi="Times New Roman"/>
          <w:sz w:val="24"/>
          <w:szCs w:val="24"/>
        </w:rPr>
        <w:t>,</w:t>
      </w:r>
      <w:r w:rsidRPr="00876745">
        <w:rPr>
          <w:rFonts w:ascii="Times New Roman" w:hAnsi="Times New Roman"/>
          <w:bCs/>
          <w:sz w:val="24"/>
          <w:szCs w:val="24"/>
        </w:rPr>
        <w:t xml:space="preserve"> номер справи, </w:t>
      </w:r>
    </w:p>
    <w:p w:rsidR="00504B63" w:rsidRPr="00876745" w:rsidRDefault="00504B63" w:rsidP="00876745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876745" w:rsidRDefault="00504B63" w:rsidP="00876745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876745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</w:t>
      </w:r>
    </w:p>
    <w:p w:rsidR="00876745" w:rsidRPr="00876745" w:rsidRDefault="00876745" w:rsidP="00876745">
      <w:pPr>
        <w:pStyle w:val="StyleZakonu"/>
        <w:spacing w:after="0" w:line="240" w:lineRule="auto"/>
        <w:ind w:left="5103" w:firstLine="0"/>
        <w:rPr>
          <w:bCs/>
          <w:sz w:val="24"/>
          <w:szCs w:val="24"/>
        </w:rPr>
      </w:pPr>
      <w:r w:rsidRPr="00876745">
        <w:rPr>
          <w:bCs/>
          <w:sz w:val="24"/>
          <w:szCs w:val="24"/>
        </w:rPr>
        <w:t xml:space="preserve">повне найменування (для юридичних осіб) або ім’я (прізвище, ім’я та по батькові) (для фізичних осіб) особи, яка подає заяву чи клопотання, </w:t>
      </w:r>
      <w:bookmarkStart w:id="0" w:name="_GoBack"/>
      <w:bookmarkEnd w:id="0"/>
    </w:p>
    <w:p w:rsidR="00504B63" w:rsidRPr="00876745" w:rsidRDefault="00504B63" w:rsidP="00876745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876745" w:rsidRPr="00876745" w:rsidRDefault="00504B63" w:rsidP="00876745">
      <w:pPr>
        <w:pStyle w:val="StyleZakonu"/>
        <w:spacing w:after="0" w:line="240" w:lineRule="auto"/>
        <w:ind w:left="5103" w:firstLine="0"/>
        <w:rPr>
          <w:bCs/>
          <w:sz w:val="24"/>
          <w:szCs w:val="24"/>
        </w:rPr>
      </w:pPr>
      <w:r w:rsidRPr="00876745">
        <w:rPr>
          <w:sz w:val="28"/>
          <w:szCs w:val="28"/>
          <w:lang w:eastAsia="uk-UA"/>
        </w:rPr>
        <w:t>________________________________</w:t>
      </w:r>
      <w:r w:rsidR="00876745" w:rsidRPr="00876745">
        <w:rPr>
          <w:bCs/>
          <w:sz w:val="24"/>
          <w:szCs w:val="24"/>
        </w:rPr>
        <w:t xml:space="preserve"> 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електронна адреса або адреса електронної пошти</w:t>
      </w:r>
      <w:r w:rsidR="00C76410">
        <w:rPr>
          <w:bCs/>
          <w:sz w:val="24"/>
          <w:szCs w:val="24"/>
        </w:rPr>
        <w:t xml:space="preserve">, </w:t>
      </w:r>
      <w:r w:rsidR="0064299C" w:rsidRPr="0064299C">
        <w:rPr>
          <w:rStyle w:val="rvts0"/>
          <w:sz w:val="24"/>
          <w:szCs w:val="24"/>
        </w:rPr>
        <w:t>відомості про наявність або відсутність електронного кабінету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9354C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ЗАЯВА </w:t>
      </w:r>
    </w:p>
    <w:p w:rsidR="00504B63" w:rsidRDefault="009B34B6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</w:t>
      </w:r>
      <w:r w:rsidR="00504B63"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проведення судового засідання в режимі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відеоконференції</w:t>
      </w:r>
      <w:proofErr w:type="spellEnd"/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9B34B6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провадженні </w:t>
      </w:r>
      <w:r w:rsidR="0006493A">
        <w:rPr>
          <w:rFonts w:ascii="Times New Roman" w:eastAsia="Times New Roman" w:hAnsi="Times New Roman"/>
          <w:sz w:val="28"/>
          <w:szCs w:val="28"/>
          <w:lang w:eastAsia="uk-UA"/>
        </w:rPr>
        <w:t>Запорізького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24C1B">
        <w:rPr>
          <w:rFonts w:ascii="Times New Roman" w:eastAsia="Times New Roman" w:hAnsi="Times New Roman"/>
          <w:sz w:val="28"/>
          <w:szCs w:val="28"/>
          <w:lang w:eastAsia="uk-UA"/>
        </w:rPr>
        <w:t>окружного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адміністративного суду перебуває адміністративна справа 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№__________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 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до 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____________________.</w:t>
      </w:r>
    </w:p>
    <w:p w:rsidR="00504B63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Розгляд справи призначено на «____»____________20___ року о _____год.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B34B6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</w:t>
      </w:r>
      <w:r w:rsidR="0077133C">
        <w:rPr>
          <w:rFonts w:ascii="Times New Roman" w:eastAsia="Times New Roman" w:hAnsi="Times New Roman"/>
          <w:sz w:val="28"/>
          <w:szCs w:val="28"/>
          <w:lang w:eastAsia="uk-UA"/>
        </w:rPr>
        <w:t>ст.195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 </w:t>
      </w:r>
      <w:r w:rsidR="00624C1B">
        <w:rPr>
          <w:rFonts w:ascii="Times New Roman" w:eastAsia="Times New Roman" w:hAnsi="Times New Roman"/>
          <w:sz w:val="28"/>
          <w:szCs w:val="28"/>
          <w:lang w:eastAsia="uk-UA"/>
        </w:rPr>
        <w:t xml:space="preserve">учасники справи мають право брати участь </w:t>
      </w:r>
      <w:r w:rsidRPr="00E14A87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судовому засіданні в режимі </w:t>
      </w:r>
      <w:proofErr w:type="spellStart"/>
      <w:r w:rsidRPr="00E14A87">
        <w:rPr>
          <w:rFonts w:ascii="Times New Roman" w:eastAsia="Times New Roman" w:hAnsi="Times New Roman"/>
          <w:sz w:val="28"/>
          <w:szCs w:val="28"/>
          <w:lang w:eastAsia="uk-UA"/>
        </w:rPr>
        <w:t>відеоконференції</w:t>
      </w:r>
      <w:proofErr w:type="spellEnd"/>
      <w:r w:rsidRPr="00E14A8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підставі викла</w:t>
      </w:r>
      <w:r w:rsidR="0077133C">
        <w:rPr>
          <w:rFonts w:ascii="Times New Roman" w:eastAsia="Times New Roman" w:hAnsi="Times New Roman"/>
          <w:sz w:val="28"/>
          <w:szCs w:val="28"/>
          <w:lang w:eastAsia="uk-UA"/>
        </w:rPr>
        <w:t>деного, керуючись ст.195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України,</w:t>
      </w:r>
    </w:p>
    <w:p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34B6" w:rsidRDefault="009B34B6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4A87">
        <w:rPr>
          <w:rFonts w:ascii="Times New Roman" w:eastAsia="Times New Roman" w:hAnsi="Times New Roman"/>
          <w:b/>
          <w:sz w:val="28"/>
          <w:szCs w:val="28"/>
          <w:lang w:eastAsia="uk-UA"/>
        </w:rPr>
        <w:t>ПРОШУ</w:t>
      </w:r>
    </w:p>
    <w:p w:rsidR="00E14A87" w:rsidRPr="00E14A87" w:rsidRDefault="00E14A87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71B9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постановити ухвалу про участь </w:t>
      </w:r>
      <w:r w:rsidR="00EC71B9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</w:t>
      </w:r>
    </w:p>
    <w:p w:rsidR="00EC71B9" w:rsidRPr="00EC71B9" w:rsidRDefault="00EC71B9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(ПІП особи, яка звертається з </w:t>
      </w:r>
      <w:r w:rsidR="00D517C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клопотанням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)</w:t>
      </w:r>
    </w:p>
    <w:p w:rsidR="00E14A87" w:rsidRDefault="00E14A87" w:rsidP="00EC71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 судовому засіданні в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E14A87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Проведення судового засідання в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доручити ___________________________________________________________________.</w:t>
      </w:r>
    </w:p>
    <w:p w:rsidR="00E14A87" w:rsidRPr="00E14A87" w:rsidRDefault="00E14A87" w:rsidP="00E14A8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(суд, в якому необхідно забезпечити проведення 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)</w:t>
      </w:r>
    </w:p>
    <w:p w:rsidR="00504B63" w:rsidRPr="00504B63" w:rsidRDefault="00E14A87" w:rsidP="008767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77133C" w:rsidRPr="00D00367" w:rsidRDefault="0077133C" w:rsidP="0077133C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00367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 xml:space="preserve">(ЗАЯВА ПОДАЄТЬСЯ </w:t>
      </w:r>
      <w:r w:rsidR="00D00367" w:rsidRPr="00D003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НЕ ПІЗНІШ ЯК </w:t>
      </w:r>
      <w:r w:rsidRPr="00D00367">
        <w:rPr>
          <w:rFonts w:ascii="Times New Roman" w:hAnsi="Times New Roman"/>
          <w:b/>
          <w:color w:val="FF0000"/>
          <w:sz w:val="24"/>
          <w:szCs w:val="24"/>
          <w:u w:val="single"/>
        </w:rPr>
        <w:t>ЗА 5 ДНІВ ДО СУДОВОГО ЗАСІДАННЯ!!!!)</w:t>
      </w:r>
    </w:p>
    <w:sectPr w:rsidR="0077133C" w:rsidRPr="00D00367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63"/>
    <w:rsid w:val="0006493A"/>
    <w:rsid w:val="00204667"/>
    <w:rsid w:val="002A5A22"/>
    <w:rsid w:val="00457825"/>
    <w:rsid w:val="00504B63"/>
    <w:rsid w:val="00624C1B"/>
    <w:rsid w:val="0064299C"/>
    <w:rsid w:val="00707E16"/>
    <w:rsid w:val="0077133C"/>
    <w:rsid w:val="00876745"/>
    <w:rsid w:val="009354C3"/>
    <w:rsid w:val="00971891"/>
    <w:rsid w:val="009A2048"/>
    <w:rsid w:val="009B34B6"/>
    <w:rsid w:val="00B80E01"/>
    <w:rsid w:val="00BD754D"/>
    <w:rsid w:val="00C76410"/>
    <w:rsid w:val="00D00367"/>
    <w:rsid w:val="00D517CF"/>
    <w:rsid w:val="00E11EF2"/>
    <w:rsid w:val="00E14A87"/>
    <w:rsid w:val="00EC71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7763D-71EC-4B8D-8CBA-2ED9FFF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876745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876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45"/>
    <w:rPr>
      <w:rFonts w:ascii="Segoe UI" w:eastAsia="Calibri" w:hAnsi="Segoe UI" w:cs="Segoe UI"/>
      <w:sz w:val="18"/>
      <w:szCs w:val="18"/>
    </w:rPr>
  </w:style>
  <w:style w:type="character" w:customStyle="1" w:styleId="rvts0">
    <w:name w:val="rvts0"/>
    <w:basedOn w:val="a0"/>
    <w:rsid w:val="0064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МАТВІЙЧУК Андрій Вілійович</dc:creator>
  <cp:lastModifiedBy>Кармазь Галина Андріївна</cp:lastModifiedBy>
  <cp:revision>7</cp:revision>
  <cp:lastPrinted>2018-02-01T12:57:00Z</cp:lastPrinted>
  <dcterms:created xsi:type="dcterms:W3CDTF">2018-02-01T12:51:00Z</dcterms:created>
  <dcterms:modified xsi:type="dcterms:W3CDTF">2024-02-26T13:06:00Z</dcterms:modified>
</cp:coreProperties>
</file>