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76"/>
      </w:tblGrid>
      <w:tr w:rsidR="00144632" w:rsidRPr="00EA634F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/>
                <w:sz w:val="28"/>
                <w:szCs w:val="28"/>
                <w:lang w:val="uk-UA"/>
              </w:rPr>
              <w:t>Запорізький окружний адміністративний суд</w:t>
            </w:r>
          </w:p>
        </w:tc>
      </w:tr>
      <w:tr w:rsidR="00144632" w:rsidRPr="00EA634F" w:rsidTr="00144632">
        <w:trPr>
          <w:trHeight w:val="484"/>
        </w:trPr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18"/>
                <w:szCs w:val="18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>прізвище та ініціали судді)</w:t>
            </w:r>
            <w:r w:rsidRPr="00AA3D0E">
              <w:rPr>
                <w:sz w:val="18"/>
                <w:szCs w:val="18"/>
                <w:lang w:val="uk-UA"/>
              </w:rPr>
              <w:tab/>
            </w:r>
          </w:p>
        </w:tc>
      </w:tr>
      <w:tr w:rsidR="00144632" w:rsidRPr="00EA634F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>номер справи)</w:t>
            </w:r>
          </w:p>
        </w:tc>
      </w:tr>
      <w:tr w:rsidR="00144632" w:rsidRPr="009136F5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Третя особа</w:t>
            </w:r>
            <w:r w:rsidRPr="00EA634F">
              <w:rPr>
                <w:b/>
                <w:lang w:val="uk-UA"/>
              </w:rPr>
              <w:t>:</w:t>
            </w:r>
          </w:p>
        </w:tc>
        <w:tc>
          <w:tcPr>
            <w:tcW w:w="5276" w:type="dxa"/>
          </w:tcPr>
          <w:p w:rsidR="00144632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>повне найменування (для юридичних осіб) або ім’я (прізвище, ім’я та по батькові) (для фізичних осіб) 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9136F5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 xml:space="preserve">місцезнаходження (для юридичних осіб) або місце проживання чи перебування (для фізичних осіб), поштовий індекс 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>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9136F5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 xml:space="preserve"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>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731542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 xml:space="preserve">номери засобів зв’язку, офіційна електронна адреса або адреса електронної пошти, за наявності, 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>третьої особи</w:t>
            </w:r>
            <w:r w:rsidR="00997739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997739" w:rsidRPr="0064299C">
              <w:rPr>
                <w:szCs w:val="24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997739">
              <w:rPr>
                <w:sz w:val="18"/>
                <w:szCs w:val="18"/>
                <w:lang w:val="uk-UA"/>
              </w:rPr>
              <w:t>)</w:t>
            </w:r>
            <w:r w:rsidRPr="00AA3D0E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4632" w:rsidRPr="00AA3D0E" w:rsidTr="00144632">
        <w:tc>
          <w:tcPr>
            <w:tcW w:w="4068" w:type="dxa"/>
          </w:tcPr>
          <w:p w:rsidR="00144632" w:rsidRDefault="00144632" w:rsidP="00144632">
            <w:pPr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Представник третьої особи</w:t>
            </w:r>
          </w:p>
          <w:p w:rsidR="00144632" w:rsidRPr="00EA634F" w:rsidRDefault="00144632" w:rsidP="005D65EA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283F6E">
              <w:rPr>
                <w:sz w:val="18"/>
                <w:lang w:val="uk-UA"/>
              </w:rPr>
              <w:t>(</w:t>
            </w:r>
            <w:r w:rsidRPr="00283F6E">
              <w:rPr>
                <w:i/>
                <w:sz w:val="18"/>
                <w:lang w:val="uk-UA"/>
              </w:rPr>
              <w:t xml:space="preserve">якщо </w:t>
            </w:r>
            <w:r w:rsidR="005D65EA">
              <w:rPr>
                <w:i/>
                <w:sz w:val="18"/>
                <w:lang w:val="uk-UA"/>
              </w:rPr>
              <w:t>пояснення</w:t>
            </w:r>
            <w:r w:rsidRPr="00283F6E">
              <w:rPr>
                <w:i/>
                <w:sz w:val="18"/>
                <w:lang w:val="uk-UA"/>
              </w:rPr>
              <w:t xml:space="preserve"> подається представником</w:t>
            </w:r>
            <w:r w:rsidRPr="00283F6E">
              <w:rPr>
                <w:sz w:val="18"/>
                <w:lang w:val="uk-UA"/>
              </w:rPr>
              <w:t>):</w:t>
            </w:r>
          </w:p>
        </w:tc>
        <w:tc>
          <w:tcPr>
            <w:tcW w:w="5276" w:type="dxa"/>
          </w:tcPr>
          <w:p w:rsidR="00144632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>
              <w:rPr>
                <w:rStyle w:val="rvts0"/>
                <w:sz w:val="18"/>
                <w:szCs w:val="18"/>
                <w:lang w:val="uk-UA"/>
              </w:rPr>
              <w:t xml:space="preserve">представника 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>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AA3D0E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 представника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 xml:space="preserve"> 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9136F5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представника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 xml:space="preserve"> третьої особи</w:t>
            </w:r>
            <w:r w:rsidRPr="00AA3D0E">
              <w:rPr>
                <w:sz w:val="18"/>
                <w:szCs w:val="18"/>
                <w:lang w:val="uk-UA"/>
              </w:rPr>
              <w:t>)</w:t>
            </w:r>
          </w:p>
        </w:tc>
      </w:tr>
      <w:tr w:rsidR="00144632" w:rsidRPr="00AA3D0E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14463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Pr="00AA3D0E">
              <w:rPr>
                <w:sz w:val="18"/>
                <w:szCs w:val="18"/>
                <w:lang w:val="uk-UA"/>
              </w:rPr>
              <w:t>номери засобів зв’язку, офіційна електронна адреса або адреса електронної пошти, за наявності, представника</w:t>
            </w:r>
            <w:r w:rsidRPr="00AA3D0E">
              <w:rPr>
                <w:rStyle w:val="rvts0"/>
                <w:sz w:val="18"/>
                <w:szCs w:val="18"/>
                <w:lang w:val="uk-UA"/>
              </w:rPr>
              <w:t xml:space="preserve"> третьої особи</w:t>
            </w:r>
            <w:r w:rsidR="00997739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997739" w:rsidRPr="0064299C">
              <w:rPr>
                <w:szCs w:val="24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997739" w:rsidRPr="00997739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997739" w:rsidRPr="00997739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997739">
              <w:rPr>
                <w:sz w:val="18"/>
                <w:szCs w:val="18"/>
                <w:lang w:val="uk-UA"/>
              </w:rPr>
              <w:t>)</w:t>
            </w:r>
            <w:r w:rsidRPr="00AA3D0E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44632" w:rsidRPr="009136F5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jc w:val="right"/>
              <w:rPr>
                <w:b/>
                <w:szCs w:val="28"/>
                <w:lang w:val="uk-UA"/>
              </w:rPr>
            </w:pPr>
            <w:r w:rsidRPr="00EA634F">
              <w:rPr>
                <w:b/>
                <w:szCs w:val="28"/>
                <w:lang w:val="uk-UA"/>
              </w:rPr>
              <w:t>Позивач:</w:t>
            </w: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4A7B04">
            <w:pPr>
              <w:tabs>
                <w:tab w:val="center" w:pos="2530"/>
                <w:tab w:val="right" w:pos="5060"/>
              </w:tabs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="009136F5" w:rsidRPr="00AA3D0E">
              <w:rPr>
                <w:bCs/>
                <w:sz w:val="18"/>
                <w:szCs w:val="18"/>
                <w:lang w:val="uk-UA"/>
              </w:rPr>
              <w:t>(</w:t>
            </w:r>
            <w:r w:rsidR="009136F5"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9136F5">
              <w:rPr>
                <w:rStyle w:val="rvts0"/>
                <w:sz w:val="18"/>
                <w:szCs w:val="18"/>
                <w:lang w:val="uk-UA"/>
              </w:rPr>
              <w:t xml:space="preserve">позивача, </w:t>
            </w:r>
            <w:r w:rsidR="009136F5" w:rsidRPr="00AA3D0E">
              <w:rPr>
                <w:sz w:val="18"/>
                <w:szCs w:val="18"/>
                <w:lang w:val="uk-UA"/>
              </w:rPr>
              <w:t xml:space="preserve"> </w:t>
            </w:r>
            <w:r w:rsidR="009136F5" w:rsidRPr="00AA3D0E">
              <w:rPr>
                <w:sz w:val="18"/>
                <w:szCs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</w:t>
            </w:r>
            <w:r w:rsidR="009136F5">
              <w:rPr>
                <w:sz w:val="18"/>
                <w:szCs w:val="18"/>
                <w:lang w:val="uk-UA"/>
              </w:rPr>
              <w:t xml:space="preserve">, </w:t>
            </w:r>
            <w:r w:rsidR="009136F5"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</w:t>
            </w:r>
            <w:r w:rsidR="009136F5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486C19" w:rsidRPr="00AA3D0E">
              <w:rPr>
                <w:sz w:val="18"/>
                <w:szCs w:val="18"/>
                <w:lang w:val="uk-UA"/>
              </w:rPr>
              <w:t xml:space="preserve"> </w:t>
            </w:r>
            <w:r w:rsidR="00486C19" w:rsidRPr="00AA3D0E">
              <w:rPr>
                <w:sz w:val="18"/>
                <w:szCs w:val="18"/>
                <w:lang w:val="uk-UA"/>
              </w:rPr>
              <w:t xml:space="preserve">номери засобів зв’язку, офіційна електронна адреса або адреса електронної пошти, за </w:t>
            </w:r>
            <w:r w:rsidR="00486C19" w:rsidRPr="00AA3D0E">
              <w:rPr>
                <w:sz w:val="18"/>
                <w:szCs w:val="18"/>
                <w:lang w:val="uk-UA"/>
              </w:rPr>
              <w:lastRenderedPageBreak/>
              <w:t xml:space="preserve">наявності, </w:t>
            </w:r>
            <w:r w:rsidR="00486C19" w:rsidRPr="00486C19">
              <w:rPr>
                <w:szCs w:val="24"/>
                <w:lang w:val="uk-UA"/>
              </w:rPr>
              <w:t xml:space="preserve"> </w:t>
            </w:r>
            <w:r w:rsidR="00486C19" w:rsidRPr="00486C19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="009136F5" w:rsidRPr="00AA3D0E">
              <w:rPr>
                <w:sz w:val="18"/>
                <w:szCs w:val="18"/>
                <w:lang w:val="uk-UA"/>
              </w:rPr>
              <w:t>)</w:t>
            </w:r>
            <w:r w:rsidRPr="00AA3D0E">
              <w:rPr>
                <w:sz w:val="18"/>
                <w:szCs w:val="18"/>
                <w:lang w:val="uk-UA"/>
              </w:rPr>
              <w:tab/>
            </w:r>
          </w:p>
        </w:tc>
      </w:tr>
      <w:tr w:rsidR="00144632" w:rsidRPr="00486C19" w:rsidTr="00144632">
        <w:tc>
          <w:tcPr>
            <w:tcW w:w="4068" w:type="dxa"/>
          </w:tcPr>
          <w:p w:rsidR="00144632" w:rsidRPr="00EA634F" w:rsidRDefault="00144632" w:rsidP="00144632">
            <w:pPr>
              <w:spacing w:after="0" w:line="240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Відповідач</w:t>
            </w:r>
            <w:r w:rsidRPr="00EA634F">
              <w:rPr>
                <w:b/>
                <w:szCs w:val="28"/>
                <w:lang w:val="uk-UA"/>
              </w:rPr>
              <w:t>:</w:t>
            </w:r>
          </w:p>
        </w:tc>
        <w:tc>
          <w:tcPr>
            <w:tcW w:w="5276" w:type="dxa"/>
          </w:tcPr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144632" w:rsidRPr="00EA634F" w:rsidRDefault="00144632" w:rsidP="0014463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144632" w:rsidRPr="00AA3D0E" w:rsidRDefault="00144632" w:rsidP="004A7B04">
            <w:pPr>
              <w:tabs>
                <w:tab w:val="center" w:pos="2530"/>
                <w:tab w:val="right" w:pos="5060"/>
              </w:tabs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Pr="00AA3D0E">
              <w:rPr>
                <w:bCs/>
                <w:sz w:val="18"/>
                <w:szCs w:val="18"/>
                <w:lang w:val="uk-UA"/>
              </w:rPr>
              <w:t>(</w:t>
            </w:r>
            <w:r w:rsidR="00486C19"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4A7B04">
              <w:rPr>
                <w:rStyle w:val="rvts0"/>
                <w:sz w:val="18"/>
                <w:szCs w:val="18"/>
                <w:lang w:val="uk-UA"/>
              </w:rPr>
              <w:t>відповідача</w:t>
            </w:r>
            <w:r w:rsidR="00486C19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486C19" w:rsidRPr="00AA3D0E">
              <w:rPr>
                <w:sz w:val="18"/>
                <w:szCs w:val="18"/>
                <w:lang w:val="uk-UA"/>
              </w:rPr>
              <w:t xml:space="preserve"> місцезнаходження (для юридичних осіб) або місце проживання чи перебування (для фізичних осіб), поштовий індекс</w:t>
            </w:r>
            <w:r w:rsidR="00486C19">
              <w:rPr>
                <w:sz w:val="18"/>
                <w:szCs w:val="18"/>
                <w:lang w:val="uk-UA"/>
              </w:rPr>
              <w:t xml:space="preserve">, </w:t>
            </w:r>
            <w:r w:rsidR="00486C19"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</w:t>
            </w:r>
            <w:r w:rsidR="00486C19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486C19" w:rsidRPr="00AA3D0E">
              <w:rPr>
                <w:sz w:val="18"/>
                <w:szCs w:val="18"/>
                <w:lang w:val="uk-UA"/>
              </w:rPr>
              <w:t xml:space="preserve"> номери засобів зв’язку, офіційна електронна адреса або адреса електронної пошти, за наявності, </w:t>
            </w:r>
            <w:r w:rsidR="00486C19" w:rsidRPr="00486C19">
              <w:rPr>
                <w:szCs w:val="24"/>
                <w:lang w:val="uk-UA"/>
              </w:rPr>
              <w:t xml:space="preserve"> </w:t>
            </w:r>
            <w:r w:rsidR="00486C19" w:rsidRPr="00486C19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Pr="00AA3D0E">
              <w:rPr>
                <w:sz w:val="18"/>
                <w:szCs w:val="18"/>
                <w:lang w:val="uk-UA"/>
              </w:rPr>
              <w:t>)</w:t>
            </w:r>
            <w:r w:rsidRPr="00AA3D0E">
              <w:rPr>
                <w:sz w:val="18"/>
                <w:szCs w:val="18"/>
                <w:lang w:val="uk-UA"/>
              </w:rPr>
              <w:tab/>
            </w:r>
          </w:p>
        </w:tc>
      </w:tr>
    </w:tbl>
    <w:p w:rsidR="00C16244" w:rsidRPr="00486C19" w:rsidRDefault="00C16244" w:rsidP="00C16244">
      <w:pPr>
        <w:spacing w:after="0" w:line="240" w:lineRule="auto"/>
        <w:rPr>
          <w:b/>
          <w:sz w:val="14"/>
          <w:szCs w:val="28"/>
          <w:lang w:val="uk-UA"/>
        </w:rPr>
      </w:pPr>
      <w:bookmarkStart w:id="0" w:name="_GoBack"/>
      <w:bookmarkEnd w:id="0"/>
    </w:p>
    <w:p w:rsidR="00486C19" w:rsidRDefault="00486C19" w:rsidP="00E772AD">
      <w:pPr>
        <w:spacing w:after="0" w:line="240" w:lineRule="auto"/>
        <w:jc w:val="center"/>
        <w:rPr>
          <w:szCs w:val="24"/>
          <w:lang w:val="uk-UA"/>
        </w:rPr>
      </w:pPr>
    </w:p>
    <w:p w:rsidR="00486C19" w:rsidRDefault="00486C19" w:rsidP="00E772AD">
      <w:pPr>
        <w:spacing w:after="0" w:line="240" w:lineRule="auto"/>
        <w:jc w:val="center"/>
        <w:rPr>
          <w:szCs w:val="24"/>
          <w:lang w:val="uk-UA"/>
        </w:rPr>
      </w:pPr>
    </w:p>
    <w:p w:rsidR="00C16244" w:rsidRPr="00EA634F" w:rsidRDefault="00731542" w:rsidP="00E772AD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ПОЯСНЕННЯ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0910C0" w:rsidP="00731542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C16244">
              <w:rPr>
                <w:sz w:val="22"/>
                <w:szCs w:val="28"/>
                <w:lang w:val="uk-UA"/>
              </w:rPr>
              <w:t xml:space="preserve">підстави </w:t>
            </w:r>
            <w:r w:rsidR="00731542">
              <w:rPr>
                <w:sz w:val="22"/>
                <w:szCs w:val="28"/>
                <w:lang w:val="uk-UA"/>
              </w:rPr>
              <w:t>пояснення</w:t>
            </w:r>
            <w:r w:rsidRPr="00EA634F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C16244" w:rsidRPr="00EA634F" w:rsidRDefault="00C16244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144632" w:rsidRPr="00EA634F" w:rsidTr="0024607F">
        <w:tc>
          <w:tcPr>
            <w:tcW w:w="9344" w:type="dxa"/>
          </w:tcPr>
          <w:p w:rsidR="00144632" w:rsidRPr="00EA634F" w:rsidRDefault="00144632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144632" w:rsidRPr="00EA634F" w:rsidTr="0024607F">
        <w:tc>
          <w:tcPr>
            <w:tcW w:w="9344" w:type="dxa"/>
          </w:tcPr>
          <w:p w:rsidR="00144632" w:rsidRPr="00EA634F" w:rsidRDefault="00144632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144632" w:rsidRPr="00EA634F" w:rsidTr="0024607F">
        <w:tc>
          <w:tcPr>
            <w:tcW w:w="9344" w:type="dxa"/>
          </w:tcPr>
          <w:p w:rsidR="00144632" w:rsidRPr="00EA634F" w:rsidRDefault="00144632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731542" w:rsidRPr="00731542">
              <w:rPr>
                <w:sz w:val="22"/>
                <w:szCs w:val="28"/>
                <w:lang w:val="uk-UA"/>
              </w:rPr>
              <w:t xml:space="preserve">аргументи і міркування </w:t>
            </w:r>
            <w:r w:rsidR="00731542">
              <w:rPr>
                <w:sz w:val="22"/>
                <w:szCs w:val="28"/>
                <w:lang w:val="uk-UA"/>
              </w:rPr>
              <w:t xml:space="preserve">третьої особи </w:t>
            </w:r>
            <w:r w:rsidR="00731542" w:rsidRPr="00731542">
              <w:rPr>
                <w:sz w:val="22"/>
                <w:szCs w:val="28"/>
                <w:lang w:val="uk-UA"/>
              </w:rPr>
              <w:t>на підтримку або заперечення проти позову</w:t>
            </w:r>
            <w:r w:rsidRPr="00EA634F">
              <w:rPr>
                <w:sz w:val="22"/>
                <w:szCs w:val="28"/>
                <w:lang w:val="uk-UA"/>
              </w:rPr>
              <w:t xml:space="preserve">)  </w:t>
            </w:r>
          </w:p>
        </w:tc>
      </w:tr>
    </w:tbl>
    <w:p w:rsidR="00271E0A" w:rsidRPr="00EA634F" w:rsidRDefault="00271E0A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4AEB" w:rsidTr="0024607F">
        <w:tc>
          <w:tcPr>
            <w:tcW w:w="9344" w:type="dxa"/>
          </w:tcPr>
          <w:p w:rsidR="00584AEB" w:rsidRP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ПРОШУ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F0DD2" w:rsidTr="0024607F">
        <w:tc>
          <w:tcPr>
            <w:tcW w:w="9344" w:type="dxa"/>
          </w:tcPr>
          <w:p w:rsidR="00FF0DD2" w:rsidRDefault="00FF0DD2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44632" w:rsidTr="0024607F">
        <w:tc>
          <w:tcPr>
            <w:tcW w:w="9344" w:type="dxa"/>
          </w:tcPr>
          <w:p w:rsidR="00144632" w:rsidRDefault="00144632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44632" w:rsidTr="0024607F">
        <w:tc>
          <w:tcPr>
            <w:tcW w:w="9344" w:type="dxa"/>
          </w:tcPr>
          <w:p w:rsidR="00144632" w:rsidRDefault="00144632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16244" w:rsidTr="0024607F">
        <w:tc>
          <w:tcPr>
            <w:tcW w:w="9344" w:type="dxa"/>
          </w:tcPr>
          <w:p w:rsidR="00C16244" w:rsidRDefault="00C16244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84AEB">
              <w:rPr>
                <w:sz w:val="22"/>
                <w:szCs w:val="28"/>
                <w:lang w:val="uk-UA"/>
              </w:rPr>
              <w:t xml:space="preserve">(викладаються прохання </w:t>
            </w:r>
            <w:r w:rsidR="00731542" w:rsidRPr="00731542">
              <w:rPr>
                <w:sz w:val="22"/>
                <w:szCs w:val="28"/>
                <w:lang w:val="uk-UA"/>
              </w:rPr>
              <w:t>третьої особи</w:t>
            </w:r>
            <w:r w:rsidRPr="00584AEB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584AEB" w:rsidRDefault="00271E0A" w:rsidP="00584AEB">
      <w:pPr>
        <w:spacing w:after="0" w:line="240" w:lineRule="auto"/>
        <w:rPr>
          <w:sz w:val="28"/>
          <w:szCs w:val="28"/>
          <w:lang w:val="uk-UA"/>
        </w:rPr>
      </w:pPr>
    </w:p>
    <w:p w:rsidR="00BD39FF" w:rsidRPr="00EA634F" w:rsidRDefault="00BD39FF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316"/>
        <w:gridCol w:w="3396"/>
        <w:gridCol w:w="10"/>
      </w:tblGrid>
      <w:tr w:rsidR="000910C0" w:rsidRPr="00EA634F" w:rsidTr="0024607F">
        <w:trPr>
          <w:gridAfter w:val="1"/>
          <w:wAfter w:w="10" w:type="dxa"/>
        </w:trPr>
        <w:tc>
          <w:tcPr>
            <w:tcW w:w="9349" w:type="dxa"/>
            <w:gridSpan w:val="3"/>
          </w:tcPr>
          <w:p w:rsidR="000910C0" w:rsidRPr="00EA634F" w:rsidRDefault="0024607F" w:rsidP="007D7C2B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ДОДАТКИ</w:t>
            </w:r>
            <w:r w:rsidR="000910C0" w:rsidRPr="00EA634F">
              <w:rPr>
                <w:szCs w:val="24"/>
                <w:lang w:val="uk-UA"/>
              </w:rPr>
              <w:t>:</w:t>
            </w:r>
          </w:p>
        </w:tc>
      </w:tr>
      <w:tr w:rsidR="000910C0" w:rsidRPr="00EA634F" w:rsidTr="0024607F">
        <w:trPr>
          <w:gridAfter w:val="1"/>
          <w:wAfter w:w="10" w:type="dxa"/>
        </w:trPr>
        <w:tc>
          <w:tcPr>
            <w:tcW w:w="9349" w:type="dxa"/>
            <w:gridSpan w:val="3"/>
          </w:tcPr>
          <w:p w:rsidR="000910C0" w:rsidRPr="00EA634F" w:rsidRDefault="000910C0" w:rsidP="0012498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</w:t>
            </w:r>
            <w:r w:rsidRPr="00372A56">
              <w:rPr>
                <w:szCs w:val="24"/>
                <w:lang w:val="uk-UA"/>
              </w:rPr>
              <w:t xml:space="preserve">докази, які підтверджують обставини, на яких ґрунтуються </w:t>
            </w:r>
            <w:r w:rsidR="00731542" w:rsidRPr="00372A56">
              <w:rPr>
                <w:szCs w:val="24"/>
                <w:lang w:val="uk-UA"/>
              </w:rPr>
              <w:t>аргументи і міркування третьої особи</w:t>
            </w:r>
            <w:r w:rsidR="00372A56" w:rsidRPr="00372A56">
              <w:rPr>
                <w:szCs w:val="24"/>
                <w:lang w:val="uk-UA"/>
              </w:rPr>
              <w:t xml:space="preserve"> на підтримку або заперечення проти позову</w:t>
            </w:r>
            <w:r w:rsidRPr="00372A56">
              <w:rPr>
                <w:szCs w:val="24"/>
                <w:lang w:val="uk-UA"/>
              </w:rPr>
              <w:t xml:space="preserve">, якщо такі докази не надані </w:t>
            </w:r>
            <w:r w:rsidR="00124980" w:rsidRPr="00372A56">
              <w:rPr>
                <w:szCs w:val="24"/>
                <w:lang w:val="uk-UA"/>
              </w:rPr>
              <w:t>сторонами</w:t>
            </w:r>
            <w:r w:rsidRPr="00372A56">
              <w:rPr>
                <w:szCs w:val="24"/>
                <w:lang w:val="uk-UA"/>
              </w:rPr>
              <w:t>;</w:t>
            </w:r>
          </w:p>
        </w:tc>
      </w:tr>
      <w:tr w:rsidR="000910C0" w:rsidRPr="00EA634F" w:rsidTr="0024607F">
        <w:trPr>
          <w:gridAfter w:val="1"/>
          <w:wAfter w:w="10" w:type="dxa"/>
        </w:trPr>
        <w:tc>
          <w:tcPr>
            <w:tcW w:w="9349" w:type="dxa"/>
            <w:gridSpan w:val="3"/>
          </w:tcPr>
          <w:p w:rsidR="000910C0" w:rsidRPr="00EA634F" w:rsidRDefault="000910C0" w:rsidP="0012498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документи, що підтверджують надіслання (надання) </w:t>
            </w:r>
            <w:r w:rsidR="00F2448B">
              <w:rPr>
                <w:szCs w:val="24"/>
                <w:lang w:val="uk-UA"/>
              </w:rPr>
              <w:t>пояснення</w:t>
            </w:r>
            <w:r w:rsidRPr="00EA634F">
              <w:rPr>
                <w:szCs w:val="24"/>
                <w:lang w:val="uk-UA"/>
              </w:rPr>
              <w:t xml:space="preserve"> і доданих до нього доказів іншим учасникам справи.</w:t>
            </w:r>
          </w:p>
        </w:tc>
      </w:tr>
      <w:tr w:rsidR="00EA634F" w:rsidRPr="00EA634F" w:rsidTr="00486C19">
        <w:tc>
          <w:tcPr>
            <w:tcW w:w="3637" w:type="dxa"/>
          </w:tcPr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lang w:val="uk-UA"/>
              </w:rPr>
            </w:pP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lang w:val="uk-UA"/>
              </w:rPr>
              <w:t>«___» _______________ 20___ р.</w:t>
            </w:r>
          </w:p>
        </w:tc>
        <w:tc>
          <w:tcPr>
            <w:tcW w:w="2316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 xml:space="preserve">             (</w:t>
            </w:r>
            <w:r w:rsidRPr="00EA634F">
              <w:rPr>
                <w:sz w:val="22"/>
                <w:lang w:val="uk-UA"/>
              </w:rPr>
              <w:t>підпис)</w:t>
            </w:r>
            <w:r w:rsidRPr="00EA634F">
              <w:rPr>
                <w:sz w:val="22"/>
                <w:lang w:val="uk-UA"/>
              </w:rPr>
              <w:tab/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6" w:type="dxa"/>
            <w:gridSpan w:val="2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</w:t>
            </w:r>
          </w:p>
          <w:p w:rsidR="00EA634F" w:rsidRPr="00EA634F" w:rsidRDefault="00EA634F" w:rsidP="00486C19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EA634F">
              <w:rPr>
                <w:sz w:val="22"/>
                <w:lang w:val="uk-UA"/>
              </w:rPr>
              <w:t xml:space="preserve">Прізвище та ініціали </w:t>
            </w:r>
            <w:r w:rsidR="00124980">
              <w:rPr>
                <w:sz w:val="22"/>
                <w:szCs w:val="28"/>
                <w:lang w:val="uk-UA"/>
              </w:rPr>
              <w:t>третьої особи</w:t>
            </w:r>
            <w:r w:rsidR="00904DC4">
              <w:rPr>
                <w:sz w:val="22"/>
                <w:lang w:val="uk-UA"/>
              </w:rPr>
              <w:t xml:space="preserve"> або її</w:t>
            </w:r>
            <w:r w:rsidRPr="00EA634F">
              <w:rPr>
                <w:sz w:val="22"/>
                <w:lang w:val="uk-UA"/>
              </w:rPr>
              <w:t xml:space="preserve"> представника)</w:t>
            </w:r>
          </w:p>
        </w:tc>
      </w:tr>
    </w:tbl>
    <w:p w:rsidR="002F741D" w:rsidRPr="00904DC4" w:rsidRDefault="002F741D" w:rsidP="00486C19">
      <w:pPr>
        <w:tabs>
          <w:tab w:val="center" w:pos="2530"/>
          <w:tab w:val="right" w:pos="5060"/>
        </w:tabs>
        <w:spacing w:after="0" w:line="240" w:lineRule="auto"/>
      </w:pPr>
    </w:p>
    <w:sectPr w:rsidR="002F741D" w:rsidRPr="00904DC4" w:rsidSect="00E86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02E"/>
    <w:multiLevelType w:val="hybridMultilevel"/>
    <w:tmpl w:val="B60EBFD8"/>
    <w:lvl w:ilvl="0" w:tplc="70BC45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FF"/>
    <w:multiLevelType w:val="hybridMultilevel"/>
    <w:tmpl w:val="9BA235CC"/>
    <w:lvl w:ilvl="0" w:tplc="DB7A9B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AA6"/>
    <w:multiLevelType w:val="hybridMultilevel"/>
    <w:tmpl w:val="5484DF96"/>
    <w:lvl w:ilvl="0" w:tplc="8E141C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0910C0"/>
    <w:rsid w:val="00124980"/>
    <w:rsid w:val="00132EEC"/>
    <w:rsid w:val="00144632"/>
    <w:rsid w:val="00245DD8"/>
    <w:rsid w:val="0024607F"/>
    <w:rsid w:val="00271E0A"/>
    <w:rsid w:val="002F741D"/>
    <w:rsid w:val="00372A56"/>
    <w:rsid w:val="003A6907"/>
    <w:rsid w:val="00486C19"/>
    <w:rsid w:val="004A7B04"/>
    <w:rsid w:val="00584AEB"/>
    <w:rsid w:val="005D65EA"/>
    <w:rsid w:val="00731542"/>
    <w:rsid w:val="007D7C2B"/>
    <w:rsid w:val="00904DC4"/>
    <w:rsid w:val="009136F5"/>
    <w:rsid w:val="00997739"/>
    <w:rsid w:val="00AA3D0E"/>
    <w:rsid w:val="00AD344E"/>
    <w:rsid w:val="00B5633B"/>
    <w:rsid w:val="00B83CEF"/>
    <w:rsid w:val="00BD39FF"/>
    <w:rsid w:val="00C16244"/>
    <w:rsid w:val="00C16488"/>
    <w:rsid w:val="00C3601A"/>
    <w:rsid w:val="00E772AD"/>
    <w:rsid w:val="00E86FD2"/>
    <w:rsid w:val="00EA634F"/>
    <w:rsid w:val="00F2448B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39"/>
    <w:rsid w:val="00BD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D39FF"/>
  </w:style>
  <w:style w:type="paragraph" w:styleId="a4">
    <w:name w:val="List Paragraph"/>
    <w:basedOn w:val="a"/>
    <w:uiPriority w:val="34"/>
    <w:qFormat/>
    <w:rsid w:val="000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23</cp:revision>
  <dcterms:created xsi:type="dcterms:W3CDTF">2018-01-18T12:44:00Z</dcterms:created>
  <dcterms:modified xsi:type="dcterms:W3CDTF">2024-02-27T08:05:00Z</dcterms:modified>
</cp:coreProperties>
</file>