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0A" w:rsidRPr="00EA634F" w:rsidRDefault="00271E0A" w:rsidP="000910C0">
      <w:pPr>
        <w:spacing w:after="0" w:line="240" w:lineRule="auto"/>
        <w:rPr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276"/>
      </w:tblGrid>
      <w:tr w:rsidR="00271E0A" w:rsidRPr="00EA634F" w:rsidTr="00202645">
        <w:tc>
          <w:tcPr>
            <w:tcW w:w="4068" w:type="dxa"/>
          </w:tcPr>
          <w:p w:rsidR="00271E0A" w:rsidRPr="00EA634F" w:rsidRDefault="00271E0A" w:rsidP="00271E0A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271E0A" w:rsidRPr="00EA634F" w:rsidRDefault="00271E0A" w:rsidP="00271E0A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r w:rsidRPr="00EA634F">
              <w:rPr>
                <w:b/>
                <w:sz w:val="28"/>
                <w:szCs w:val="28"/>
                <w:lang w:val="uk-UA"/>
              </w:rPr>
              <w:t>Запорізький окружний адміністративний суд</w:t>
            </w:r>
          </w:p>
        </w:tc>
      </w:tr>
      <w:tr w:rsidR="00271E0A" w:rsidRPr="00EA634F" w:rsidTr="00202645">
        <w:tc>
          <w:tcPr>
            <w:tcW w:w="4068" w:type="dxa"/>
          </w:tcPr>
          <w:p w:rsidR="00271E0A" w:rsidRPr="00EA634F" w:rsidRDefault="00271E0A" w:rsidP="00271E0A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271E0A" w:rsidRPr="00EA634F" w:rsidRDefault="00271E0A" w:rsidP="00132EEC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271E0A" w:rsidRPr="00EA634F" w:rsidRDefault="00271E0A" w:rsidP="00271E0A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271E0A" w:rsidRPr="00132EEC" w:rsidRDefault="00C16488" w:rsidP="00132EEC">
            <w:pPr>
              <w:tabs>
                <w:tab w:val="center" w:pos="2530"/>
                <w:tab w:val="right" w:pos="5060"/>
              </w:tabs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ab/>
            </w:r>
            <w:r w:rsidR="00271E0A" w:rsidRPr="004A5C62">
              <w:rPr>
                <w:bCs/>
                <w:sz w:val="18"/>
                <w:lang w:val="uk-UA"/>
              </w:rPr>
              <w:t>(</w:t>
            </w:r>
            <w:r w:rsidR="00271E0A" w:rsidRPr="004A5C62">
              <w:rPr>
                <w:sz w:val="18"/>
                <w:lang w:val="uk-UA"/>
              </w:rPr>
              <w:t>прізвище та ініціали судді)</w:t>
            </w:r>
            <w:r w:rsidRPr="00EA634F">
              <w:rPr>
                <w:sz w:val="22"/>
                <w:lang w:val="uk-UA"/>
              </w:rPr>
              <w:tab/>
            </w:r>
          </w:p>
        </w:tc>
      </w:tr>
      <w:tr w:rsidR="00271E0A" w:rsidRPr="00EA634F" w:rsidTr="00202645">
        <w:tc>
          <w:tcPr>
            <w:tcW w:w="4068" w:type="dxa"/>
          </w:tcPr>
          <w:p w:rsidR="00271E0A" w:rsidRPr="00EA634F" w:rsidRDefault="00271E0A" w:rsidP="00271E0A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271E0A" w:rsidRPr="00EA634F" w:rsidRDefault="00271E0A" w:rsidP="00271E0A">
            <w:pPr>
              <w:spacing w:after="0" w:line="240" w:lineRule="auto"/>
              <w:ind w:firstLine="4536"/>
              <w:rPr>
                <w:bCs/>
                <w:sz w:val="22"/>
                <w:lang w:val="uk-UA"/>
              </w:rPr>
            </w:pPr>
          </w:p>
          <w:p w:rsidR="00271E0A" w:rsidRPr="00EA634F" w:rsidRDefault="00271E0A" w:rsidP="00271E0A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271E0A" w:rsidRPr="00132EEC" w:rsidRDefault="00271E0A" w:rsidP="00132EEC">
            <w:pPr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4A5C62">
              <w:rPr>
                <w:bCs/>
                <w:sz w:val="18"/>
                <w:lang w:val="uk-UA"/>
              </w:rPr>
              <w:t>(</w:t>
            </w:r>
            <w:r w:rsidRPr="004A5C62">
              <w:rPr>
                <w:sz w:val="18"/>
                <w:lang w:val="uk-UA"/>
              </w:rPr>
              <w:t>номер справи)</w:t>
            </w:r>
          </w:p>
        </w:tc>
      </w:tr>
      <w:tr w:rsidR="00C16244" w:rsidRPr="00444D0B" w:rsidTr="00202645">
        <w:tc>
          <w:tcPr>
            <w:tcW w:w="4068" w:type="dxa"/>
          </w:tcPr>
          <w:p w:rsidR="00C16244" w:rsidRPr="00EA634F" w:rsidRDefault="00A33DE2" w:rsidP="00A33DE2">
            <w:pPr>
              <w:spacing w:after="0" w:line="240" w:lineRule="auto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Позивач</w:t>
            </w:r>
            <w:r w:rsidRPr="00EA634F">
              <w:rPr>
                <w:b/>
                <w:lang w:val="uk-UA"/>
              </w:rPr>
              <w:t>:</w:t>
            </w:r>
          </w:p>
        </w:tc>
        <w:tc>
          <w:tcPr>
            <w:tcW w:w="5276" w:type="dxa"/>
          </w:tcPr>
          <w:p w:rsidR="00C16244" w:rsidRDefault="00C16244" w:rsidP="00C16244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C16244" w:rsidRPr="00EA634F" w:rsidRDefault="00C16244" w:rsidP="00C16244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C16244" w:rsidRPr="00132EEC" w:rsidRDefault="00C16244" w:rsidP="00A062C5">
            <w:pPr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4A5C62">
              <w:rPr>
                <w:bCs/>
                <w:sz w:val="18"/>
                <w:lang w:val="uk-UA"/>
              </w:rPr>
              <w:t>(</w:t>
            </w:r>
            <w:r w:rsidRPr="004A5C62">
              <w:rPr>
                <w:rStyle w:val="rvts0"/>
                <w:sz w:val="18"/>
                <w:lang w:val="uk-UA"/>
              </w:rPr>
              <w:t xml:space="preserve">повне найменування (для юридичних осіб) або ім’я (прізвище, ім’я та по батькові) (для фізичних осіб) </w:t>
            </w:r>
            <w:r w:rsidR="00A062C5" w:rsidRPr="004A5C62">
              <w:rPr>
                <w:rStyle w:val="rvts0"/>
                <w:sz w:val="18"/>
                <w:lang w:val="uk-UA"/>
              </w:rPr>
              <w:t>позив</w:t>
            </w:r>
            <w:r w:rsidRPr="004A5C62">
              <w:rPr>
                <w:rStyle w:val="rvts0"/>
                <w:sz w:val="18"/>
                <w:lang w:val="uk-UA"/>
              </w:rPr>
              <w:t>ача</w:t>
            </w:r>
            <w:r w:rsidRPr="004A5C62">
              <w:rPr>
                <w:sz w:val="18"/>
                <w:lang w:val="uk-UA"/>
              </w:rPr>
              <w:t>)</w:t>
            </w:r>
          </w:p>
        </w:tc>
      </w:tr>
      <w:tr w:rsidR="00C16244" w:rsidRPr="00444D0B" w:rsidTr="00202645">
        <w:tc>
          <w:tcPr>
            <w:tcW w:w="4068" w:type="dxa"/>
          </w:tcPr>
          <w:p w:rsidR="00C16244" w:rsidRPr="00EA634F" w:rsidRDefault="00C16244" w:rsidP="00C1624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C16244" w:rsidRPr="00EA634F" w:rsidRDefault="00C16244" w:rsidP="00C16244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C16244" w:rsidRPr="00EA634F" w:rsidRDefault="00C16244" w:rsidP="00C16244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C16244" w:rsidRPr="00132EEC" w:rsidRDefault="00C16244" w:rsidP="00C16244">
            <w:pPr>
              <w:tabs>
                <w:tab w:val="center" w:pos="2530"/>
                <w:tab w:val="right" w:pos="5060"/>
              </w:tabs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4A5C62">
              <w:rPr>
                <w:bCs/>
                <w:sz w:val="18"/>
                <w:lang w:val="uk-UA"/>
              </w:rPr>
              <w:t>(</w:t>
            </w:r>
            <w:r w:rsidRPr="004A5C62">
              <w:rPr>
                <w:sz w:val="18"/>
                <w:lang w:val="uk-UA"/>
              </w:rPr>
              <w:t xml:space="preserve">місцезнаходження (для юридичних осіб) або місце проживання чи перебування (для фізичних осіб), поштовий індекс </w:t>
            </w:r>
            <w:r w:rsidR="00A062C5" w:rsidRPr="004A5C62">
              <w:rPr>
                <w:rStyle w:val="rvts0"/>
                <w:sz w:val="18"/>
                <w:lang w:val="uk-UA"/>
              </w:rPr>
              <w:t>позивача</w:t>
            </w:r>
            <w:r w:rsidRPr="004A5C62">
              <w:rPr>
                <w:sz w:val="18"/>
                <w:lang w:val="uk-UA"/>
              </w:rPr>
              <w:t>)</w:t>
            </w:r>
          </w:p>
        </w:tc>
      </w:tr>
      <w:tr w:rsidR="00C16244" w:rsidRPr="00444D0B" w:rsidTr="00202645">
        <w:tc>
          <w:tcPr>
            <w:tcW w:w="4068" w:type="dxa"/>
          </w:tcPr>
          <w:p w:rsidR="00C16244" w:rsidRPr="00EA634F" w:rsidRDefault="00C16244" w:rsidP="00C1624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C16244" w:rsidRPr="00EA634F" w:rsidRDefault="00C16244" w:rsidP="00C16244">
            <w:pPr>
              <w:spacing w:after="0" w:line="240" w:lineRule="auto"/>
              <w:ind w:firstLine="4536"/>
              <w:rPr>
                <w:bCs/>
                <w:sz w:val="22"/>
                <w:lang w:val="uk-UA"/>
              </w:rPr>
            </w:pPr>
          </w:p>
          <w:p w:rsidR="00C16244" w:rsidRPr="00EA634F" w:rsidRDefault="00C16244" w:rsidP="00C16244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C16244" w:rsidRPr="00132EEC" w:rsidRDefault="00C16244" w:rsidP="00A062C5">
            <w:pPr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4A5C62">
              <w:rPr>
                <w:bCs/>
                <w:sz w:val="18"/>
                <w:lang w:val="uk-UA"/>
              </w:rPr>
              <w:t>(</w:t>
            </w:r>
            <w:r w:rsidRPr="004A5C62">
              <w:rPr>
                <w:sz w:val="18"/>
                <w:lang w:val="uk-UA"/>
              </w:rPr>
              <w:t>ідентифікаційн</w:t>
            </w:r>
            <w:r w:rsidR="004A5C62" w:rsidRPr="004A5C62">
              <w:rPr>
                <w:sz w:val="18"/>
                <w:lang w:val="uk-UA"/>
              </w:rPr>
              <w:t xml:space="preserve">ий код юридичної особи в ЄДРПОУ </w:t>
            </w:r>
            <w:r w:rsidRPr="004A5C62">
              <w:rPr>
                <w:sz w:val="18"/>
                <w:lang w:val="uk-UA"/>
              </w:rPr>
              <w:t xml:space="preserve">(для юридичних осіб, зареєстрованих за законодавством України), реєстраційний номер облікової картки платника податків (для фізичних осіб), за його наявності, або номер і серію паспорта для фізичних осіб - громадян України </w:t>
            </w:r>
            <w:r w:rsidR="00A062C5" w:rsidRPr="004A5C62">
              <w:rPr>
                <w:sz w:val="18"/>
                <w:lang w:val="uk-UA"/>
              </w:rPr>
              <w:t>позива</w:t>
            </w:r>
            <w:r w:rsidRPr="004A5C62">
              <w:rPr>
                <w:sz w:val="18"/>
                <w:lang w:val="uk-UA"/>
              </w:rPr>
              <w:t>ча)</w:t>
            </w:r>
          </w:p>
        </w:tc>
      </w:tr>
      <w:tr w:rsidR="00C16244" w:rsidRPr="00EA634F" w:rsidTr="00202645">
        <w:tc>
          <w:tcPr>
            <w:tcW w:w="4068" w:type="dxa"/>
          </w:tcPr>
          <w:p w:rsidR="00C16244" w:rsidRPr="00EA634F" w:rsidRDefault="00C16244" w:rsidP="00C1624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C16244" w:rsidRPr="00EA634F" w:rsidRDefault="00C16244" w:rsidP="00C16244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C16244" w:rsidRDefault="00C16244" w:rsidP="00C16244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C16244" w:rsidRPr="00132EEC" w:rsidRDefault="00C16244" w:rsidP="00C16244">
            <w:pPr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4A5C62">
              <w:rPr>
                <w:bCs/>
                <w:sz w:val="18"/>
                <w:lang w:val="uk-UA"/>
              </w:rPr>
              <w:t>(</w:t>
            </w:r>
            <w:r w:rsidRPr="004A5C62">
              <w:rPr>
                <w:sz w:val="18"/>
                <w:lang w:val="uk-UA"/>
              </w:rPr>
              <w:t xml:space="preserve">номери засобів зв’язку, офіційна електронна адреса або адреса електронної пошти, за наявності, </w:t>
            </w:r>
            <w:r w:rsidR="00A062C5" w:rsidRPr="004A5C62">
              <w:rPr>
                <w:sz w:val="18"/>
                <w:lang w:val="uk-UA"/>
              </w:rPr>
              <w:t>позивача</w:t>
            </w:r>
            <w:r w:rsidR="00C64E54">
              <w:rPr>
                <w:sz w:val="18"/>
                <w:lang w:val="uk-UA"/>
              </w:rPr>
              <w:t xml:space="preserve">, </w:t>
            </w:r>
            <w:proofErr w:type="spellStart"/>
            <w:r w:rsidR="00C64E54" w:rsidRPr="00C64E54">
              <w:rPr>
                <w:rStyle w:val="rvts0"/>
                <w:sz w:val="18"/>
                <w:szCs w:val="18"/>
              </w:rPr>
              <w:t>відомості</w:t>
            </w:r>
            <w:proofErr w:type="spellEnd"/>
            <w:r w:rsidR="00C64E54" w:rsidRPr="00C64E54">
              <w:rPr>
                <w:rStyle w:val="rvts0"/>
                <w:sz w:val="18"/>
                <w:szCs w:val="18"/>
              </w:rPr>
              <w:t xml:space="preserve"> про </w:t>
            </w:r>
            <w:proofErr w:type="spellStart"/>
            <w:r w:rsidR="00C64E54" w:rsidRPr="00C64E54">
              <w:rPr>
                <w:rStyle w:val="rvts0"/>
                <w:sz w:val="18"/>
                <w:szCs w:val="18"/>
              </w:rPr>
              <w:t>наявність</w:t>
            </w:r>
            <w:proofErr w:type="spellEnd"/>
            <w:r w:rsidR="00C64E54" w:rsidRPr="00C64E5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C64E54" w:rsidRPr="00C64E54">
              <w:rPr>
                <w:rStyle w:val="rvts0"/>
                <w:sz w:val="18"/>
                <w:szCs w:val="18"/>
              </w:rPr>
              <w:t>або</w:t>
            </w:r>
            <w:proofErr w:type="spellEnd"/>
            <w:r w:rsidR="00C64E54" w:rsidRPr="00C64E5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C64E54" w:rsidRPr="00C64E54">
              <w:rPr>
                <w:rStyle w:val="rvts0"/>
                <w:sz w:val="18"/>
                <w:szCs w:val="18"/>
              </w:rPr>
              <w:t>відсутність</w:t>
            </w:r>
            <w:proofErr w:type="spellEnd"/>
            <w:r w:rsidR="00C64E54" w:rsidRPr="00C64E5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C64E54" w:rsidRPr="00C64E54">
              <w:rPr>
                <w:rStyle w:val="rvts0"/>
                <w:sz w:val="18"/>
                <w:szCs w:val="18"/>
              </w:rPr>
              <w:t>електронного</w:t>
            </w:r>
            <w:proofErr w:type="spellEnd"/>
            <w:r w:rsidR="00C64E54" w:rsidRPr="00C64E5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C64E54" w:rsidRPr="00C64E54">
              <w:rPr>
                <w:rStyle w:val="rvts0"/>
                <w:sz w:val="18"/>
                <w:szCs w:val="18"/>
              </w:rPr>
              <w:t>кабінету</w:t>
            </w:r>
            <w:proofErr w:type="spellEnd"/>
            <w:r w:rsidRPr="00C64E54">
              <w:rPr>
                <w:sz w:val="18"/>
                <w:szCs w:val="18"/>
                <w:lang w:val="uk-UA"/>
              </w:rPr>
              <w:t>)</w:t>
            </w:r>
            <w:r w:rsidRPr="004A5C62">
              <w:rPr>
                <w:sz w:val="18"/>
                <w:lang w:val="uk-UA"/>
              </w:rPr>
              <w:t xml:space="preserve"> </w:t>
            </w:r>
          </w:p>
        </w:tc>
      </w:tr>
      <w:tr w:rsidR="004A5C62" w:rsidRPr="009F33CF" w:rsidTr="00202645">
        <w:tc>
          <w:tcPr>
            <w:tcW w:w="4068" w:type="dxa"/>
          </w:tcPr>
          <w:p w:rsidR="00A33DE2" w:rsidRDefault="00A33DE2" w:rsidP="00A33DE2">
            <w:pPr>
              <w:spacing w:after="0" w:line="240" w:lineRule="auto"/>
              <w:jc w:val="right"/>
              <w:rPr>
                <w:sz w:val="18"/>
                <w:lang w:val="uk-UA"/>
              </w:rPr>
            </w:pPr>
            <w:r>
              <w:rPr>
                <w:b/>
                <w:lang w:val="uk-UA"/>
              </w:rPr>
              <w:t>Представник позивача</w:t>
            </w:r>
            <w:r w:rsidRPr="00283F6E">
              <w:rPr>
                <w:sz w:val="18"/>
                <w:lang w:val="uk-UA"/>
              </w:rPr>
              <w:t xml:space="preserve"> </w:t>
            </w:r>
          </w:p>
          <w:p w:rsidR="004A5C62" w:rsidRPr="00EA634F" w:rsidRDefault="00A33DE2" w:rsidP="00A33DE2">
            <w:pPr>
              <w:spacing w:after="0" w:line="240" w:lineRule="auto"/>
              <w:jc w:val="right"/>
              <w:rPr>
                <w:b/>
                <w:sz w:val="28"/>
                <w:szCs w:val="28"/>
                <w:lang w:val="uk-UA"/>
              </w:rPr>
            </w:pPr>
            <w:r w:rsidRPr="00283F6E">
              <w:rPr>
                <w:sz w:val="18"/>
                <w:lang w:val="uk-UA"/>
              </w:rPr>
              <w:t>(</w:t>
            </w:r>
            <w:r w:rsidRPr="00283F6E">
              <w:rPr>
                <w:i/>
                <w:sz w:val="18"/>
                <w:lang w:val="uk-UA"/>
              </w:rPr>
              <w:t>якщо</w:t>
            </w:r>
            <w:r w:rsidR="00761550">
              <w:rPr>
                <w:i/>
                <w:sz w:val="18"/>
                <w:lang w:val="uk-UA"/>
              </w:rPr>
              <w:t xml:space="preserve"> відповідь</w:t>
            </w:r>
            <w:r w:rsidRPr="00283F6E">
              <w:rPr>
                <w:i/>
                <w:sz w:val="18"/>
                <w:lang w:val="uk-UA"/>
              </w:rPr>
              <w:t xml:space="preserve"> </w:t>
            </w:r>
            <w:r w:rsidR="00761550">
              <w:rPr>
                <w:i/>
                <w:sz w:val="18"/>
                <w:lang w:val="uk-UA"/>
              </w:rPr>
              <w:t xml:space="preserve">на </w:t>
            </w:r>
            <w:r w:rsidRPr="00283F6E">
              <w:rPr>
                <w:i/>
                <w:sz w:val="18"/>
                <w:lang w:val="uk-UA"/>
              </w:rPr>
              <w:t>відзив подається представником</w:t>
            </w:r>
            <w:r w:rsidRPr="00283F6E">
              <w:rPr>
                <w:sz w:val="18"/>
                <w:lang w:val="uk-UA"/>
              </w:rPr>
              <w:t>):</w:t>
            </w:r>
          </w:p>
        </w:tc>
        <w:tc>
          <w:tcPr>
            <w:tcW w:w="5276" w:type="dxa"/>
          </w:tcPr>
          <w:p w:rsidR="004A5C62" w:rsidRDefault="004A5C62" w:rsidP="00D10489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4A5C62" w:rsidRPr="00EA634F" w:rsidRDefault="004A5C62" w:rsidP="00D10489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4A5C62" w:rsidRPr="00132EEC" w:rsidRDefault="004A5C62" w:rsidP="00D10489">
            <w:pPr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4A5C62">
              <w:rPr>
                <w:bCs/>
                <w:sz w:val="18"/>
                <w:lang w:val="uk-UA"/>
              </w:rPr>
              <w:t>(</w:t>
            </w:r>
            <w:r w:rsidRPr="004A5C62">
              <w:rPr>
                <w:rStyle w:val="rvts0"/>
                <w:sz w:val="18"/>
                <w:lang w:val="uk-UA"/>
              </w:rPr>
              <w:t xml:space="preserve">повне найменування (для юридичних осіб) або ім’я (прізвище, ім’я та по батькові) (для фізичних осіб) </w:t>
            </w:r>
            <w:r w:rsidR="009F33CF">
              <w:rPr>
                <w:rStyle w:val="rvts0"/>
                <w:sz w:val="18"/>
                <w:lang w:val="uk-UA"/>
              </w:rPr>
              <w:t xml:space="preserve">представника </w:t>
            </w:r>
            <w:r w:rsidRPr="004A5C62">
              <w:rPr>
                <w:rStyle w:val="rvts0"/>
                <w:sz w:val="18"/>
                <w:lang w:val="uk-UA"/>
              </w:rPr>
              <w:t>позивача</w:t>
            </w:r>
            <w:r w:rsidRPr="004A5C62">
              <w:rPr>
                <w:sz w:val="18"/>
                <w:lang w:val="uk-UA"/>
              </w:rPr>
              <w:t>)</w:t>
            </w:r>
          </w:p>
        </w:tc>
      </w:tr>
      <w:tr w:rsidR="004A5C62" w:rsidRPr="009F33CF" w:rsidTr="00202645">
        <w:tc>
          <w:tcPr>
            <w:tcW w:w="4068" w:type="dxa"/>
          </w:tcPr>
          <w:p w:rsidR="004A5C62" w:rsidRPr="00EA634F" w:rsidRDefault="004A5C62" w:rsidP="00D10489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4A5C62" w:rsidRPr="00EA634F" w:rsidRDefault="004A5C62" w:rsidP="00D10489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4A5C62" w:rsidRPr="00EA634F" w:rsidRDefault="004A5C62" w:rsidP="00D10489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4A5C62" w:rsidRPr="00132EEC" w:rsidRDefault="004A5C62" w:rsidP="00D10489">
            <w:pPr>
              <w:tabs>
                <w:tab w:val="center" w:pos="2530"/>
                <w:tab w:val="right" w:pos="5060"/>
              </w:tabs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4A5C62">
              <w:rPr>
                <w:bCs/>
                <w:sz w:val="18"/>
                <w:lang w:val="uk-UA"/>
              </w:rPr>
              <w:t>(</w:t>
            </w:r>
            <w:r w:rsidRPr="004A5C62">
              <w:rPr>
                <w:sz w:val="18"/>
                <w:lang w:val="uk-UA"/>
              </w:rPr>
              <w:t>місцезнаходження (для юридичних осіб) або місце проживання чи перебування (для фізичних осіб), поштовий індекс</w:t>
            </w:r>
            <w:r w:rsidR="009F33CF">
              <w:t xml:space="preserve"> </w:t>
            </w:r>
            <w:r w:rsidR="009F33CF" w:rsidRPr="009F33CF">
              <w:rPr>
                <w:sz w:val="18"/>
                <w:lang w:val="uk-UA"/>
              </w:rPr>
              <w:t>представника</w:t>
            </w:r>
            <w:r w:rsidRPr="004A5C62">
              <w:rPr>
                <w:sz w:val="18"/>
                <w:lang w:val="uk-UA"/>
              </w:rPr>
              <w:t xml:space="preserve"> </w:t>
            </w:r>
            <w:r w:rsidRPr="004A5C62">
              <w:rPr>
                <w:rStyle w:val="rvts0"/>
                <w:sz w:val="18"/>
                <w:lang w:val="uk-UA"/>
              </w:rPr>
              <w:t>позивача</w:t>
            </w:r>
            <w:r w:rsidRPr="004A5C62">
              <w:rPr>
                <w:sz w:val="18"/>
                <w:lang w:val="uk-UA"/>
              </w:rPr>
              <w:t>)</w:t>
            </w:r>
          </w:p>
        </w:tc>
      </w:tr>
      <w:tr w:rsidR="004A5C62" w:rsidRPr="00444D0B" w:rsidTr="00202645">
        <w:tc>
          <w:tcPr>
            <w:tcW w:w="4068" w:type="dxa"/>
          </w:tcPr>
          <w:p w:rsidR="004A5C62" w:rsidRPr="00EA634F" w:rsidRDefault="004A5C62" w:rsidP="00D10489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4A5C62" w:rsidRPr="00EA634F" w:rsidRDefault="004A5C62" w:rsidP="00D10489">
            <w:pPr>
              <w:spacing w:after="0" w:line="240" w:lineRule="auto"/>
              <w:ind w:firstLine="4536"/>
              <w:rPr>
                <w:bCs/>
                <w:sz w:val="22"/>
                <w:lang w:val="uk-UA"/>
              </w:rPr>
            </w:pPr>
          </w:p>
          <w:p w:rsidR="004A5C62" w:rsidRPr="00EA634F" w:rsidRDefault="004A5C62" w:rsidP="00D10489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4A5C62" w:rsidRPr="00132EEC" w:rsidRDefault="004A5C62" w:rsidP="00D10489">
            <w:pPr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4A5C62">
              <w:rPr>
                <w:bCs/>
                <w:sz w:val="18"/>
                <w:lang w:val="uk-UA"/>
              </w:rPr>
              <w:t>(</w:t>
            </w:r>
            <w:r w:rsidRPr="004A5C62">
              <w:rPr>
                <w:sz w:val="18"/>
                <w:lang w:val="uk-UA"/>
              </w:rPr>
              <w:t xml:space="preserve">ідентифікаційний код юридичної особи в ЄДРПОУ (для юридичних осіб, зареєстрованих за законодавством України), реєстраційний номер облікової картки платника податків (для фізичних осіб), за його наявності, або номер і серію паспорта для фізичних осіб - громадян України </w:t>
            </w:r>
            <w:r w:rsidR="009F33CF" w:rsidRPr="009F33CF">
              <w:rPr>
                <w:sz w:val="18"/>
                <w:lang w:val="uk-UA"/>
              </w:rPr>
              <w:t xml:space="preserve">представника </w:t>
            </w:r>
            <w:r w:rsidRPr="004A5C62">
              <w:rPr>
                <w:sz w:val="18"/>
                <w:lang w:val="uk-UA"/>
              </w:rPr>
              <w:t>позивача)</w:t>
            </w:r>
          </w:p>
        </w:tc>
      </w:tr>
      <w:tr w:rsidR="004A5C62" w:rsidRPr="00132EEC" w:rsidTr="00202645">
        <w:tc>
          <w:tcPr>
            <w:tcW w:w="4068" w:type="dxa"/>
          </w:tcPr>
          <w:p w:rsidR="004A5C62" w:rsidRPr="00EA634F" w:rsidRDefault="004A5C62" w:rsidP="00D10489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4A5C62" w:rsidRPr="00EA634F" w:rsidRDefault="004A5C62" w:rsidP="00D10489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4A5C62" w:rsidRDefault="004A5C62" w:rsidP="00D10489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4A5C62" w:rsidRPr="00132EEC" w:rsidRDefault="004A5C62" w:rsidP="00D10489">
            <w:pPr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4A5C62">
              <w:rPr>
                <w:bCs/>
                <w:sz w:val="18"/>
                <w:lang w:val="uk-UA"/>
              </w:rPr>
              <w:t>(</w:t>
            </w:r>
            <w:r w:rsidRPr="004A5C62">
              <w:rPr>
                <w:sz w:val="18"/>
                <w:lang w:val="uk-UA"/>
              </w:rPr>
              <w:t xml:space="preserve">номери засобів зв’язку, офіційна електронна адреса або адреса електронної пошти, за наявності, </w:t>
            </w:r>
            <w:r w:rsidR="009F33CF" w:rsidRPr="009F33CF">
              <w:rPr>
                <w:sz w:val="18"/>
                <w:lang w:val="uk-UA"/>
              </w:rPr>
              <w:t xml:space="preserve">представника </w:t>
            </w:r>
            <w:r w:rsidRPr="004A5C62">
              <w:rPr>
                <w:sz w:val="18"/>
                <w:lang w:val="uk-UA"/>
              </w:rPr>
              <w:t>позивача</w:t>
            </w:r>
            <w:r w:rsidR="00C64E54">
              <w:rPr>
                <w:sz w:val="18"/>
                <w:lang w:val="uk-UA"/>
              </w:rPr>
              <w:t xml:space="preserve">, </w:t>
            </w:r>
            <w:proofErr w:type="spellStart"/>
            <w:r w:rsidR="00C64E54" w:rsidRPr="00C64E54">
              <w:rPr>
                <w:rStyle w:val="rvts0"/>
                <w:sz w:val="18"/>
                <w:szCs w:val="18"/>
              </w:rPr>
              <w:t>відомості</w:t>
            </w:r>
            <w:proofErr w:type="spellEnd"/>
            <w:r w:rsidR="00C64E54" w:rsidRPr="00C64E54">
              <w:rPr>
                <w:rStyle w:val="rvts0"/>
                <w:sz w:val="18"/>
                <w:szCs w:val="18"/>
              </w:rPr>
              <w:t xml:space="preserve"> про </w:t>
            </w:r>
            <w:proofErr w:type="spellStart"/>
            <w:r w:rsidR="00C64E54" w:rsidRPr="00C64E54">
              <w:rPr>
                <w:rStyle w:val="rvts0"/>
                <w:sz w:val="18"/>
                <w:szCs w:val="18"/>
              </w:rPr>
              <w:t>наявність</w:t>
            </w:r>
            <w:proofErr w:type="spellEnd"/>
            <w:r w:rsidR="00C64E54" w:rsidRPr="00C64E5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C64E54" w:rsidRPr="00C64E54">
              <w:rPr>
                <w:rStyle w:val="rvts0"/>
                <w:sz w:val="18"/>
                <w:szCs w:val="18"/>
              </w:rPr>
              <w:t>або</w:t>
            </w:r>
            <w:proofErr w:type="spellEnd"/>
            <w:r w:rsidR="00C64E54" w:rsidRPr="00C64E5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C64E54" w:rsidRPr="00C64E54">
              <w:rPr>
                <w:rStyle w:val="rvts0"/>
                <w:sz w:val="18"/>
                <w:szCs w:val="18"/>
              </w:rPr>
              <w:t>відсутність</w:t>
            </w:r>
            <w:proofErr w:type="spellEnd"/>
            <w:r w:rsidR="00C64E54" w:rsidRPr="00C64E5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C64E54" w:rsidRPr="00C64E54">
              <w:rPr>
                <w:rStyle w:val="rvts0"/>
                <w:sz w:val="18"/>
                <w:szCs w:val="18"/>
              </w:rPr>
              <w:t>електронного</w:t>
            </w:r>
            <w:proofErr w:type="spellEnd"/>
            <w:r w:rsidR="00C64E54" w:rsidRPr="00C64E5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C64E54" w:rsidRPr="00C64E54">
              <w:rPr>
                <w:rStyle w:val="rvts0"/>
                <w:sz w:val="18"/>
                <w:szCs w:val="18"/>
              </w:rPr>
              <w:t>кабінету</w:t>
            </w:r>
            <w:proofErr w:type="spellEnd"/>
            <w:r w:rsidRPr="004A5C62">
              <w:rPr>
                <w:sz w:val="18"/>
                <w:lang w:val="uk-UA"/>
              </w:rPr>
              <w:t xml:space="preserve">) </w:t>
            </w:r>
          </w:p>
        </w:tc>
      </w:tr>
      <w:tr w:rsidR="00A33DE2" w:rsidRPr="00444D0B" w:rsidTr="00202645">
        <w:tc>
          <w:tcPr>
            <w:tcW w:w="4068" w:type="dxa"/>
          </w:tcPr>
          <w:p w:rsidR="00A33DE2" w:rsidRPr="00EA634F" w:rsidRDefault="00A33DE2" w:rsidP="00A33DE2">
            <w:pPr>
              <w:spacing w:after="0" w:line="240" w:lineRule="auto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Відповідач</w:t>
            </w:r>
            <w:r w:rsidRPr="00EA634F">
              <w:rPr>
                <w:b/>
                <w:szCs w:val="28"/>
                <w:lang w:val="uk-UA"/>
              </w:rPr>
              <w:t>:</w:t>
            </w:r>
          </w:p>
        </w:tc>
        <w:tc>
          <w:tcPr>
            <w:tcW w:w="5276" w:type="dxa"/>
          </w:tcPr>
          <w:p w:rsidR="00A33DE2" w:rsidRPr="00EA634F" w:rsidRDefault="00A33DE2" w:rsidP="00A33DE2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A33DE2" w:rsidRPr="00EA634F" w:rsidRDefault="00A33DE2" w:rsidP="00A33DE2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A33DE2" w:rsidRPr="00132EEC" w:rsidRDefault="00A33DE2" w:rsidP="00444D0B">
            <w:pPr>
              <w:tabs>
                <w:tab w:val="center" w:pos="2530"/>
                <w:tab w:val="right" w:pos="5060"/>
              </w:tabs>
              <w:spacing w:after="0" w:line="240" w:lineRule="auto"/>
              <w:jc w:val="both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ab/>
            </w:r>
            <w:r w:rsidR="00444D0B" w:rsidRPr="00AA3D0E">
              <w:rPr>
                <w:bCs/>
                <w:sz w:val="18"/>
                <w:szCs w:val="18"/>
                <w:lang w:val="uk-UA"/>
              </w:rPr>
              <w:t>(</w:t>
            </w:r>
            <w:r w:rsidR="00444D0B" w:rsidRPr="00AA3D0E">
              <w:rPr>
                <w:rStyle w:val="rvts0"/>
                <w:sz w:val="18"/>
                <w:szCs w:val="18"/>
                <w:lang w:val="uk-UA"/>
              </w:rPr>
              <w:t xml:space="preserve">повне найменування (для юридичних осіб) або ім’я (прізвище, ім’я та по батькові) (для фізичних осіб) </w:t>
            </w:r>
            <w:r w:rsidR="00444D0B">
              <w:rPr>
                <w:rStyle w:val="rvts0"/>
                <w:sz w:val="18"/>
                <w:szCs w:val="18"/>
                <w:lang w:val="uk-UA"/>
              </w:rPr>
              <w:t>відповідача</w:t>
            </w:r>
            <w:r w:rsidR="00444D0B">
              <w:rPr>
                <w:rStyle w:val="rvts0"/>
                <w:sz w:val="18"/>
                <w:szCs w:val="18"/>
                <w:lang w:val="uk-UA"/>
              </w:rPr>
              <w:t xml:space="preserve">, </w:t>
            </w:r>
            <w:r w:rsidR="00444D0B" w:rsidRPr="00AA3D0E">
              <w:rPr>
                <w:sz w:val="18"/>
                <w:szCs w:val="18"/>
                <w:lang w:val="uk-UA"/>
              </w:rPr>
              <w:t xml:space="preserve"> місцезнаходження (для юридичних осіб) або місце проживання чи перебування (для фізичних осіб), поштовий індекс</w:t>
            </w:r>
            <w:r w:rsidR="00444D0B">
              <w:rPr>
                <w:sz w:val="18"/>
                <w:szCs w:val="18"/>
                <w:lang w:val="uk-UA"/>
              </w:rPr>
              <w:t xml:space="preserve">, </w:t>
            </w:r>
            <w:r w:rsidR="00444D0B" w:rsidRPr="00AA3D0E">
              <w:rPr>
                <w:sz w:val="18"/>
                <w:szCs w:val="18"/>
                <w:lang w:val="uk-UA"/>
              </w:rPr>
              <w:t>ідентифікаційний код юридичної особи в ЄДРПОУ (для юридичних осіб, зареєстрованих за законодавством України), реєстраційний номер облікової картки платника податків (для фізичних осіб), за його наявності, або номер і серію паспорта для фізичних осіб - громадян України</w:t>
            </w:r>
            <w:r w:rsidR="00444D0B">
              <w:rPr>
                <w:rStyle w:val="rvts0"/>
                <w:sz w:val="18"/>
                <w:szCs w:val="18"/>
                <w:lang w:val="uk-UA"/>
              </w:rPr>
              <w:t xml:space="preserve">, </w:t>
            </w:r>
            <w:r w:rsidR="00444D0B" w:rsidRPr="00AA3D0E">
              <w:rPr>
                <w:sz w:val="18"/>
                <w:szCs w:val="18"/>
                <w:lang w:val="uk-UA"/>
              </w:rPr>
              <w:t xml:space="preserve"> номери засобів зв’язку, офіційна електронна адреса або адреса електронної пошти, за наявності, </w:t>
            </w:r>
            <w:r w:rsidR="00444D0B" w:rsidRPr="00486C19">
              <w:rPr>
                <w:szCs w:val="24"/>
                <w:lang w:val="uk-UA"/>
              </w:rPr>
              <w:t xml:space="preserve"> </w:t>
            </w:r>
            <w:r w:rsidR="00444D0B" w:rsidRPr="00486C19">
              <w:rPr>
                <w:rStyle w:val="rvts0"/>
                <w:sz w:val="18"/>
                <w:szCs w:val="18"/>
                <w:lang w:val="uk-UA"/>
              </w:rPr>
              <w:t>відомості про наявність або відсутність електронного кабінету</w:t>
            </w:r>
            <w:bookmarkStart w:id="0" w:name="_GoBack"/>
            <w:bookmarkEnd w:id="0"/>
            <w:r w:rsidRPr="004A5C62">
              <w:rPr>
                <w:sz w:val="18"/>
                <w:lang w:val="uk-UA"/>
              </w:rPr>
              <w:t>)</w:t>
            </w:r>
            <w:r w:rsidRPr="00EA634F">
              <w:rPr>
                <w:sz w:val="22"/>
                <w:lang w:val="uk-UA"/>
              </w:rPr>
              <w:tab/>
            </w:r>
          </w:p>
        </w:tc>
      </w:tr>
    </w:tbl>
    <w:p w:rsidR="00C16244" w:rsidRPr="00444D0B" w:rsidRDefault="00C16244" w:rsidP="00C16244">
      <w:pPr>
        <w:spacing w:after="0" w:line="240" w:lineRule="auto"/>
        <w:rPr>
          <w:b/>
          <w:sz w:val="28"/>
          <w:szCs w:val="28"/>
          <w:lang w:val="uk-UA"/>
        </w:rPr>
      </w:pPr>
    </w:p>
    <w:p w:rsidR="00C16244" w:rsidRPr="00EA634F" w:rsidRDefault="00781422" w:rsidP="00E772AD">
      <w:pPr>
        <w:spacing w:after="0" w:line="240" w:lineRule="auto"/>
        <w:jc w:val="center"/>
        <w:rPr>
          <w:szCs w:val="24"/>
          <w:lang w:val="uk-UA"/>
        </w:rPr>
      </w:pPr>
      <w:r>
        <w:rPr>
          <w:szCs w:val="24"/>
          <w:lang w:val="uk-UA"/>
        </w:rPr>
        <w:t xml:space="preserve">ВІДПОВІДЬ </w:t>
      </w:r>
      <w:r w:rsidRPr="00781422">
        <w:rPr>
          <w:szCs w:val="24"/>
          <w:lang w:val="uk-UA"/>
        </w:rPr>
        <w:t xml:space="preserve">НА </w:t>
      </w:r>
      <w:r w:rsidR="00584AEB">
        <w:rPr>
          <w:szCs w:val="24"/>
          <w:lang w:val="uk-UA"/>
        </w:rPr>
        <w:t xml:space="preserve">ВІДЗИВ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86FD2" w:rsidRPr="00EA634F" w:rsidTr="0024607F">
        <w:tc>
          <w:tcPr>
            <w:tcW w:w="9344" w:type="dxa"/>
          </w:tcPr>
          <w:p w:rsidR="00E86FD2" w:rsidRPr="00EA634F" w:rsidRDefault="00E86FD2" w:rsidP="007D7C2B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E86FD2" w:rsidRPr="00EA634F" w:rsidTr="0024607F">
        <w:tc>
          <w:tcPr>
            <w:tcW w:w="9344" w:type="dxa"/>
          </w:tcPr>
          <w:p w:rsidR="00E86FD2" w:rsidRPr="00EA634F" w:rsidRDefault="00E86FD2" w:rsidP="007D7C2B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EA634F" w:rsidRPr="00EA634F" w:rsidTr="0024607F">
        <w:tc>
          <w:tcPr>
            <w:tcW w:w="9344" w:type="dxa"/>
          </w:tcPr>
          <w:p w:rsidR="00EA634F" w:rsidRPr="00EA634F" w:rsidRDefault="00EA634F" w:rsidP="007D7C2B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EA634F" w:rsidRPr="00EA634F" w:rsidTr="0024607F">
        <w:tc>
          <w:tcPr>
            <w:tcW w:w="9344" w:type="dxa"/>
          </w:tcPr>
          <w:p w:rsidR="00EA634F" w:rsidRPr="00EA634F" w:rsidRDefault="00EA634F" w:rsidP="007D7C2B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7D7C2B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E86FD2" w:rsidRPr="00EA634F" w:rsidTr="0024607F">
        <w:tc>
          <w:tcPr>
            <w:tcW w:w="9344" w:type="dxa"/>
          </w:tcPr>
          <w:p w:rsidR="00E86FD2" w:rsidRPr="00EA634F" w:rsidRDefault="000910C0" w:rsidP="00C16244">
            <w:pPr>
              <w:spacing w:after="0" w:line="240" w:lineRule="auto"/>
              <w:jc w:val="center"/>
              <w:rPr>
                <w:sz w:val="32"/>
                <w:szCs w:val="28"/>
                <w:lang w:val="uk-UA"/>
              </w:rPr>
            </w:pPr>
            <w:r w:rsidRPr="00EA634F">
              <w:rPr>
                <w:sz w:val="22"/>
                <w:szCs w:val="28"/>
                <w:lang w:val="uk-UA"/>
              </w:rPr>
              <w:t>(</w:t>
            </w:r>
            <w:r w:rsidR="00C16244">
              <w:rPr>
                <w:sz w:val="22"/>
                <w:szCs w:val="28"/>
                <w:lang w:val="uk-UA"/>
              </w:rPr>
              <w:t>підстави</w:t>
            </w:r>
            <w:r w:rsidR="00476DF9">
              <w:rPr>
                <w:sz w:val="22"/>
                <w:szCs w:val="28"/>
                <w:lang w:val="uk-UA"/>
              </w:rPr>
              <w:t xml:space="preserve"> відповіді на відзив</w:t>
            </w:r>
            <w:r w:rsidRPr="00EA634F">
              <w:rPr>
                <w:sz w:val="22"/>
                <w:szCs w:val="28"/>
                <w:lang w:val="uk-UA"/>
              </w:rPr>
              <w:t>)</w:t>
            </w:r>
          </w:p>
        </w:tc>
      </w:tr>
    </w:tbl>
    <w:p w:rsidR="00271E0A" w:rsidRPr="00EA634F" w:rsidRDefault="00271E0A" w:rsidP="000910C0">
      <w:pPr>
        <w:spacing w:after="0" w:line="240" w:lineRule="auto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A33DE2" w:rsidP="006C4C23">
            <w:pPr>
              <w:spacing w:after="0" w:line="240" w:lineRule="auto"/>
              <w:jc w:val="center"/>
              <w:rPr>
                <w:sz w:val="3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(вимоги, які визнані</w:t>
            </w:r>
            <w:r w:rsidR="00C16244" w:rsidRPr="00EA634F">
              <w:rPr>
                <w:sz w:val="22"/>
                <w:szCs w:val="28"/>
                <w:lang w:val="uk-UA"/>
              </w:rPr>
              <w:t xml:space="preserve"> відповідачем – у разі повного або часткового визнання позовних вимог)</w:t>
            </w:r>
          </w:p>
        </w:tc>
      </w:tr>
    </w:tbl>
    <w:p w:rsidR="00C16244" w:rsidRPr="00EA634F" w:rsidRDefault="00C16244" w:rsidP="0024607F">
      <w:pPr>
        <w:spacing w:after="0" w:line="240" w:lineRule="auto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910C0" w:rsidRPr="00EA634F" w:rsidTr="0024607F">
        <w:tc>
          <w:tcPr>
            <w:tcW w:w="9344" w:type="dxa"/>
          </w:tcPr>
          <w:p w:rsidR="000910C0" w:rsidRPr="00EA634F" w:rsidRDefault="000910C0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0910C0" w:rsidRPr="00EA634F" w:rsidTr="0024607F">
        <w:tc>
          <w:tcPr>
            <w:tcW w:w="9344" w:type="dxa"/>
          </w:tcPr>
          <w:p w:rsidR="000910C0" w:rsidRPr="00EA634F" w:rsidRDefault="000910C0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0910C0" w:rsidRPr="00EA634F" w:rsidTr="0024607F">
        <w:tc>
          <w:tcPr>
            <w:tcW w:w="9344" w:type="dxa"/>
          </w:tcPr>
          <w:p w:rsidR="000910C0" w:rsidRPr="00EA634F" w:rsidRDefault="000910C0" w:rsidP="00476DF9">
            <w:pPr>
              <w:spacing w:after="0" w:line="240" w:lineRule="auto"/>
              <w:jc w:val="center"/>
              <w:rPr>
                <w:sz w:val="32"/>
                <w:szCs w:val="28"/>
                <w:lang w:val="uk-UA"/>
              </w:rPr>
            </w:pPr>
            <w:r w:rsidRPr="00EA634F">
              <w:rPr>
                <w:sz w:val="22"/>
                <w:szCs w:val="28"/>
                <w:lang w:val="uk-UA"/>
              </w:rPr>
              <w:t xml:space="preserve">(обставини, які визнаються </w:t>
            </w:r>
            <w:r w:rsidR="00476DF9">
              <w:rPr>
                <w:sz w:val="22"/>
                <w:szCs w:val="28"/>
                <w:lang w:val="uk-UA"/>
              </w:rPr>
              <w:t>позивачем</w:t>
            </w:r>
            <w:r w:rsidRPr="00EA634F">
              <w:rPr>
                <w:sz w:val="22"/>
                <w:szCs w:val="28"/>
                <w:lang w:val="uk-UA"/>
              </w:rPr>
              <w:t xml:space="preserve">) </w:t>
            </w:r>
          </w:p>
        </w:tc>
      </w:tr>
    </w:tbl>
    <w:p w:rsidR="000910C0" w:rsidRDefault="000910C0" w:rsidP="000910C0">
      <w:pPr>
        <w:spacing w:after="0" w:line="240" w:lineRule="auto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jc w:val="center"/>
              <w:rPr>
                <w:sz w:val="32"/>
                <w:szCs w:val="28"/>
                <w:lang w:val="uk-UA"/>
              </w:rPr>
            </w:pPr>
            <w:r w:rsidRPr="00EA634F">
              <w:rPr>
                <w:sz w:val="22"/>
                <w:szCs w:val="28"/>
                <w:lang w:val="uk-UA"/>
              </w:rPr>
              <w:t>(</w:t>
            </w:r>
            <w:r w:rsidRPr="00C16244">
              <w:rPr>
                <w:sz w:val="22"/>
                <w:szCs w:val="28"/>
                <w:lang w:val="uk-UA"/>
              </w:rPr>
              <w:t xml:space="preserve">зазначення доказів, які не можуть бути подані разом із </w:t>
            </w:r>
            <w:r w:rsidR="00476DF9">
              <w:rPr>
                <w:sz w:val="22"/>
                <w:szCs w:val="28"/>
                <w:lang w:val="uk-UA"/>
              </w:rPr>
              <w:t>відповіддю на відзив</w:t>
            </w:r>
            <w:r w:rsidRPr="00C16244">
              <w:rPr>
                <w:sz w:val="22"/>
                <w:szCs w:val="28"/>
                <w:lang w:val="uk-UA"/>
              </w:rPr>
              <w:t xml:space="preserve">, із </w:t>
            </w:r>
            <w:r>
              <w:rPr>
                <w:sz w:val="22"/>
                <w:szCs w:val="28"/>
                <w:lang w:val="uk-UA"/>
              </w:rPr>
              <w:t>зазначенням причин їх неподання</w:t>
            </w:r>
            <w:r w:rsidRPr="00EA634F">
              <w:rPr>
                <w:sz w:val="22"/>
                <w:szCs w:val="28"/>
                <w:lang w:val="uk-UA"/>
              </w:rPr>
              <w:t xml:space="preserve">) </w:t>
            </w:r>
          </w:p>
        </w:tc>
      </w:tr>
    </w:tbl>
    <w:p w:rsidR="00C16244" w:rsidRDefault="00C16244" w:rsidP="000910C0">
      <w:pPr>
        <w:spacing w:after="0" w:line="240" w:lineRule="auto"/>
        <w:rPr>
          <w:b/>
          <w:sz w:val="28"/>
          <w:szCs w:val="28"/>
          <w:lang w:val="uk-UA"/>
        </w:rPr>
      </w:pPr>
    </w:p>
    <w:p w:rsidR="00476DF9" w:rsidRPr="00EA634F" w:rsidRDefault="00476DF9" w:rsidP="000910C0">
      <w:pPr>
        <w:spacing w:after="0" w:line="240" w:lineRule="auto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910C0" w:rsidRPr="00EA634F" w:rsidTr="0024607F">
        <w:tc>
          <w:tcPr>
            <w:tcW w:w="9344" w:type="dxa"/>
          </w:tcPr>
          <w:p w:rsidR="000910C0" w:rsidRPr="00EA634F" w:rsidRDefault="000910C0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0910C0" w:rsidRPr="00EA634F" w:rsidTr="0024607F">
        <w:tc>
          <w:tcPr>
            <w:tcW w:w="9344" w:type="dxa"/>
          </w:tcPr>
          <w:p w:rsidR="000910C0" w:rsidRPr="00EA634F" w:rsidRDefault="000910C0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EA634F" w:rsidRPr="00EA634F" w:rsidTr="0024607F">
        <w:tc>
          <w:tcPr>
            <w:tcW w:w="9344" w:type="dxa"/>
          </w:tcPr>
          <w:p w:rsidR="00EA634F" w:rsidRPr="00EA634F" w:rsidRDefault="00EA634F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0910C0" w:rsidRPr="00EA634F" w:rsidTr="0024607F">
        <w:tc>
          <w:tcPr>
            <w:tcW w:w="9344" w:type="dxa"/>
          </w:tcPr>
          <w:p w:rsidR="000910C0" w:rsidRPr="00EA634F" w:rsidRDefault="000910C0" w:rsidP="00DC1B41">
            <w:pPr>
              <w:spacing w:after="0" w:line="240" w:lineRule="auto"/>
              <w:jc w:val="center"/>
              <w:rPr>
                <w:sz w:val="32"/>
                <w:szCs w:val="28"/>
                <w:lang w:val="uk-UA"/>
              </w:rPr>
            </w:pPr>
            <w:r w:rsidRPr="00EA634F">
              <w:rPr>
                <w:sz w:val="22"/>
                <w:szCs w:val="28"/>
                <w:lang w:val="uk-UA"/>
              </w:rPr>
              <w:t>(</w:t>
            </w:r>
            <w:r w:rsidR="00476DF9" w:rsidRPr="00476DF9">
              <w:rPr>
                <w:sz w:val="22"/>
                <w:szCs w:val="28"/>
                <w:lang w:val="uk-UA"/>
              </w:rPr>
              <w:t>пояснення, міркування та аргументи щодо наведених відповідачем у відзиві заперечень та мотиви їх визнання або відхилення</w:t>
            </w:r>
            <w:r w:rsidRPr="00EA634F">
              <w:rPr>
                <w:sz w:val="22"/>
                <w:szCs w:val="28"/>
                <w:lang w:val="uk-UA"/>
              </w:rPr>
              <w:t xml:space="preserve">)  </w:t>
            </w:r>
          </w:p>
        </w:tc>
      </w:tr>
    </w:tbl>
    <w:p w:rsidR="00271E0A" w:rsidRPr="00EA634F" w:rsidRDefault="00271E0A" w:rsidP="007D7C2B">
      <w:pPr>
        <w:spacing w:after="0" w:line="240" w:lineRule="auto"/>
        <w:ind w:firstLine="4536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84AEB" w:rsidTr="0024607F">
        <w:tc>
          <w:tcPr>
            <w:tcW w:w="9344" w:type="dxa"/>
          </w:tcPr>
          <w:p w:rsidR="00584AEB" w:rsidRPr="00584AEB" w:rsidRDefault="00584AEB" w:rsidP="00584AE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ПРОШУ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584AEB" w:rsidTr="0024607F">
        <w:tc>
          <w:tcPr>
            <w:tcW w:w="9344" w:type="dxa"/>
          </w:tcPr>
          <w:p w:rsidR="00584AEB" w:rsidRDefault="00584AEB" w:rsidP="00584AE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C16244" w:rsidTr="0024607F">
        <w:tc>
          <w:tcPr>
            <w:tcW w:w="9344" w:type="dxa"/>
          </w:tcPr>
          <w:p w:rsidR="00C16244" w:rsidRDefault="00C16244" w:rsidP="00584AE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C16244" w:rsidTr="0024607F">
        <w:tc>
          <w:tcPr>
            <w:tcW w:w="9344" w:type="dxa"/>
          </w:tcPr>
          <w:p w:rsidR="00C16244" w:rsidRDefault="00C16244" w:rsidP="00584AE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84AEB" w:rsidTr="0024607F">
        <w:tc>
          <w:tcPr>
            <w:tcW w:w="9344" w:type="dxa"/>
          </w:tcPr>
          <w:p w:rsidR="00584AEB" w:rsidRDefault="00584AEB" w:rsidP="00476DF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84AEB">
              <w:rPr>
                <w:sz w:val="22"/>
                <w:szCs w:val="28"/>
                <w:lang w:val="uk-UA"/>
              </w:rPr>
              <w:t xml:space="preserve">(викладаються прохання </w:t>
            </w:r>
            <w:r w:rsidR="00476DF9">
              <w:rPr>
                <w:sz w:val="22"/>
                <w:szCs w:val="28"/>
                <w:lang w:val="uk-UA"/>
              </w:rPr>
              <w:t>позивача</w:t>
            </w:r>
            <w:r w:rsidRPr="00584AEB">
              <w:rPr>
                <w:sz w:val="22"/>
                <w:szCs w:val="28"/>
                <w:lang w:val="uk-UA"/>
              </w:rPr>
              <w:t>)</w:t>
            </w:r>
          </w:p>
        </w:tc>
      </w:tr>
    </w:tbl>
    <w:p w:rsidR="00271E0A" w:rsidRPr="00584AEB" w:rsidRDefault="00271E0A" w:rsidP="00584AEB">
      <w:pPr>
        <w:spacing w:after="0" w:line="240" w:lineRule="auto"/>
        <w:rPr>
          <w:sz w:val="28"/>
          <w:szCs w:val="28"/>
          <w:lang w:val="uk-UA"/>
        </w:rPr>
      </w:pPr>
    </w:p>
    <w:p w:rsidR="00BD39FF" w:rsidRPr="00EA634F" w:rsidRDefault="00BD39FF" w:rsidP="007D7C2B">
      <w:pPr>
        <w:spacing w:after="0" w:line="240" w:lineRule="auto"/>
        <w:ind w:left="4536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0910C0" w:rsidRPr="00EA634F" w:rsidTr="0024607F">
        <w:tc>
          <w:tcPr>
            <w:tcW w:w="9349" w:type="dxa"/>
          </w:tcPr>
          <w:p w:rsidR="000910C0" w:rsidRPr="00EA634F" w:rsidRDefault="0024607F" w:rsidP="007D7C2B">
            <w:pPr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ДОДАТКИ</w:t>
            </w:r>
            <w:r w:rsidR="000910C0" w:rsidRPr="00EA634F">
              <w:rPr>
                <w:szCs w:val="24"/>
                <w:lang w:val="uk-UA"/>
              </w:rPr>
              <w:t>:</w:t>
            </w:r>
          </w:p>
        </w:tc>
      </w:tr>
      <w:tr w:rsidR="000910C0" w:rsidRPr="00EA634F" w:rsidTr="0024607F">
        <w:tc>
          <w:tcPr>
            <w:tcW w:w="9349" w:type="dxa"/>
          </w:tcPr>
          <w:p w:rsidR="000910C0" w:rsidRPr="00EA634F" w:rsidRDefault="000910C0" w:rsidP="00DC043A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EA634F">
              <w:rPr>
                <w:szCs w:val="24"/>
                <w:lang w:val="uk-UA"/>
              </w:rPr>
              <w:t xml:space="preserve">– докази, які підтверджують обставини, на яких ґрунтуються заперечення </w:t>
            </w:r>
            <w:r w:rsidR="00DC043A">
              <w:rPr>
                <w:szCs w:val="24"/>
                <w:lang w:val="uk-UA"/>
              </w:rPr>
              <w:t>позивача</w:t>
            </w:r>
            <w:r w:rsidRPr="00EA634F">
              <w:rPr>
                <w:szCs w:val="24"/>
                <w:lang w:val="uk-UA"/>
              </w:rPr>
              <w:t>, я</w:t>
            </w:r>
            <w:r w:rsidR="00DC043A">
              <w:rPr>
                <w:szCs w:val="24"/>
                <w:lang w:val="uk-UA"/>
              </w:rPr>
              <w:t>кщо такі докази не надані відповіда</w:t>
            </w:r>
            <w:r w:rsidRPr="00EA634F">
              <w:rPr>
                <w:szCs w:val="24"/>
                <w:lang w:val="uk-UA"/>
              </w:rPr>
              <w:t>чем;</w:t>
            </w:r>
          </w:p>
        </w:tc>
      </w:tr>
      <w:tr w:rsidR="000910C0" w:rsidRPr="00EA634F" w:rsidTr="0024607F">
        <w:tc>
          <w:tcPr>
            <w:tcW w:w="9349" w:type="dxa"/>
          </w:tcPr>
          <w:p w:rsidR="000910C0" w:rsidRPr="00EA634F" w:rsidRDefault="000910C0" w:rsidP="000910C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EA634F">
              <w:rPr>
                <w:szCs w:val="24"/>
                <w:lang w:val="uk-UA"/>
              </w:rPr>
              <w:t xml:space="preserve">– документи, що підтверджують надіслання (надання) </w:t>
            </w:r>
            <w:r w:rsidR="001564B8">
              <w:rPr>
                <w:szCs w:val="24"/>
                <w:lang w:val="uk-UA"/>
              </w:rPr>
              <w:t>відповіді на відзив</w:t>
            </w:r>
            <w:r w:rsidRPr="00EA634F">
              <w:rPr>
                <w:szCs w:val="24"/>
                <w:lang w:val="uk-UA"/>
              </w:rPr>
              <w:t xml:space="preserve"> і доданих до нього доказів іншим учасникам справи.</w:t>
            </w:r>
          </w:p>
        </w:tc>
      </w:tr>
    </w:tbl>
    <w:p w:rsidR="000910C0" w:rsidRPr="00EA634F" w:rsidRDefault="000910C0" w:rsidP="007D7C2B">
      <w:pPr>
        <w:spacing w:after="0" w:line="240" w:lineRule="auto"/>
        <w:ind w:left="4536"/>
        <w:rPr>
          <w:b/>
          <w:sz w:val="28"/>
          <w:szCs w:val="28"/>
          <w:lang w:val="uk-UA"/>
        </w:rPr>
      </w:pPr>
    </w:p>
    <w:p w:rsidR="000910C0" w:rsidRPr="00EA634F" w:rsidRDefault="000910C0" w:rsidP="007D7C2B">
      <w:pPr>
        <w:spacing w:after="0" w:line="240" w:lineRule="auto"/>
        <w:ind w:left="4536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2316"/>
        <w:gridCol w:w="3406"/>
      </w:tblGrid>
      <w:tr w:rsidR="00EA634F" w:rsidRPr="00EA634F" w:rsidTr="00EA634F">
        <w:tc>
          <w:tcPr>
            <w:tcW w:w="3638" w:type="dxa"/>
          </w:tcPr>
          <w:p w:rsidR="00EA634F" w:rsidRPr="00EA634F" w:rsidRDefault="00EA634F" w:rsidP="00EA634F">
            <w:pPr>
              <w:tabs>
                <w:tab w:val="center" w:pos="2530"/>
                <w:tab w:val="right" w:pos="5060"/>
              </w:tabs>
              <w:spacing w:after="0" w:line="240" w:lineRule="auto"/>
              <w:rPr>
                <w:bCs/>
                <w:lang w:val="uk-UA"/>
              </w:rPr>
            </w:pPr>
          </w:p>
          <w:p w:rsidR="00EA634F" w:rsidRPr="00EA634F" w:rsidRDefault="00EA634F" w:rsidP="00EA634F">
            <w:pPr>
              <w:tabs>
                <w:tab w:val="center" w:pos="2530"/>
                <w:tab w:val="right" w:pos="5060"/>
              </w:tabs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lang w:val="uk-UA"/>
              </w:rPr>
              <w:t>«___» _______________ 20___ р.</w:t>
            </w:r>
          </w:p>
        </w:tc>
        <w:tc>
          <w:tcPr>
            <w:tcW w:w="2316" w:type="dxa"/>
          </w:tcPr>
          <w:p w:rsidR="00EA634F" w:rsidRPr="00EA634F" w:rsidRDefault="00EA634F" w:rsidP="00EA634F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EA634F" w:rsidRPr="00EA634F" w:rsidRDefault="00EA634F" w:rsidP="00EA634F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</w:t>
            </w:r>
          </w:p>
          <w:p w:rsidR="00EA634F" w:rsidRPr="00EA634F" w:rsidRDefault="00EA634F" w:rsidP="00EA634F">
            <w:pPr>
              <w:tabs>
                <w:tab w:val="center" w:pos="2530"/>
                <w:tab w:val="right" w:pos="5060"/>
              </w:tabs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 xml:space="preserve">             (</w:t>
            </w:r>
            <w:r w:rsidRPr="00EA634F">
              <w:rPr>
                <w:sz w:val="22"/>
                <w:lang w:val="uk-UA"/>
              </w:rPr>
              <w:t>підпис)</w:t>
            </w:r>
            <w:r w:rsidRPr="00EA634F">
              <w:rPr>
                <w:sz w:val="22"/>
                <w:lang w:val="uk-UA"/>
              </w:rPr>
              <w:tab/>
            </w:r>
          </w:p>
          <w:p w:rsidR="00EA634F" w:rsidRPr="00EA634F" w:rsidRDefault="00EA634F" w:rsidP="00EA634F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</w:tcPr>
          <w:p w:rsidR="00EA634F" w:rsidRPr="00EA634F" w:rsidRDefault="00EA634F" w:rsidP="00EA634F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EA634F" w:rsidRPr="00EA634F" w:rsidRDefault="00EA634F" w:rsidP="00EA634F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</w:t>
            </w:r>
          </w:p>
          <w:p w:rsidR="00EA634F" w:rsidRPr="00EA634F" w:rsidRDefault="00EA634F" w:rsidP="00EA634F">
            <w:pPr>
              <w:tabs>
                <w:tab w:val="center" w:pos="2530"/>
                <w:tab w:val="right" w:pos="5060"/>
              </w:tabs>
              <w:spacing w:after="0" w:line="240" w:lineRule="auto"/>
              <w:jc w:val="center"/>
              <w:rPr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(</w:t>
            </w:r>
            <w:r w:rsidRPr="00EA634F">
              <w:rPr>
                <w:sz w:val="22"/>
                <w:lang w:val="uk-UA"/>
              </w:rPr>
              <w:t xml:space="preserve">Прізвище та ініціали </w:t>
            </w:r>
            <w:r w:rsidR="001564B8">
              <w:rPr>
                <w:sz w:val="22"/>
                <w:lang w:val="uk-UA"/>
              </w:rPr>
              <w:t>позивача</w:t>
            </w:r>
            <w:r w:rsidRPr="00EA634F">
              <w:rPr>
                <w:sz w:val="22"/>
                <w:lang w:val="uk-UA"/>
              </w:rPr>
              <w:t xml:space="preserve"> або його представника)</w:t>
            </w:r>
          </w:p>
          <w:p w:rsidR="00EA634F" w:rsidRPr="00EA634F" w:rsidRDefault="00EA634F" w:rsidP="00EA634F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F741D" w:rsidRPr="00EA634F" w:rsidRDefault="002F741D" w:rsidP="009F33CF">
      <w:pPr>
        <w:spacing w:after="0" w:line="240" w:lineRule="auto"/>
        <w:rPr>
          <w:lang w:val="uk-UA"/>
        </w:rPr>
      </w:pPr>
    </w:p>
    <w:sectPr w:rsidR="002F741D" w:rsidRPr="00EA634F" w:rsidSect="00E86F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02E"/>
    <w:multiLevelType w:val="hybridMultilevel"/>
    <w:tmpl w:val="B60EBFD8"/>
    <w:lvl w:ilvl="0" w:tplc="70BC450E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360FF"/>
    <w:multiLevelType w:val="hybridMultilevel"/>
    <w:tmpl w:val="9BA235CC"/>
    <w:lvl w:ilvl="0" w:tplc="DB7A9B56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F4AA6"/>
    <w:multiLevelType w:val="hybridMultilevel"/>
    <w:tmpl w:val="5484DF96"/>
    <w:lvl w:ilvl="0" w:tplc="8E141CF6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2B"/>
    <w:rsid w:val="000910C0"/>
    <w:rsid w:val="00132EEC"/>
    <w:rsid w:val="001564B8"/>
    <w:rsid w:val="00202645"/>
    <w:rsid w:val="0024607F"/>
    <w:rsid w:val="00271E0A"/>
    <w:rsid w:val="002F741D"/>
    <w:rsid w:val="003809ED"/>
    <w:rsid w:val="00444D0B"/>
    <w:rsid w:val="00476DF9"/>
    <w:rsid w:val="004A5C62"/>
    <w:rsid w:val="00584AEB"/>
    <w:rsid w:val="00761550"/>
    <w:rsid w:val="00781422"/>
    <w:rsid w:val="007D7C2B"/>
    <w:rsid w:val="009F33CF"/>
    <w:rsid w:val="00A062C5"/>
    <w:rsid w:val="00A33DE2"/>
    <w:rsid w:val="00B56694"/>
    <w:rsid w:val="00B83CEF"/>
    <w:rsid w:val="00BD39FF"/>
    <w:rsid w:val="00C16244"/>
    <w:rsid w:val="00C16488"/>
    <w:rsid w:val="00C3601A"/>
    <w:rsid w:val="00C64E54"/>
    <w:rsid w:val="00DC043A"/>
    <w:rsid w:val="00E772AD"/>
    <w:rsid w:val="00E86FD2"/>
    <w:rsid w:val="00E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3B2E-2868-4233-BEC5-87AFBF74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2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link w:val="StyleZakonu0"/>
    <w:rsid w:val="007D7C2B"/>
    <w:pPr>
      <w:spacing w:after="60" w:line="220" w:lineRule="exact"/>
      <w:ind w:firstLine="284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7D7C2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3">
    <w:name w:val="Table Grid"/>
    <w:basedOn w:val="a1"/>
    <w:uiPriority w:val="39"/>
    <w:rsid w:val="00BD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BD39FF"/>
  </w:style>
  <w:style w:type="paragraph" w:styleId="a4">
    <w:name w:val="List Paragraph"/>
    <w:basedOn w:val="a"/>
    <w:uiPriority w:val="34"/>
    <w:qFormat/>
    <w:rsid w:val="0009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Анна Ананіївна</dc:creator>
  <cp:keywords/>
  <dc:description/>
  <cp:lastModifiedBy>Кармазь Галина Андріївна</cp:lastModifiedBy>
  <cp:revision>9</cp:revision>
  <dcterms:created xsi:type="dcterms:W3CDTF">2018-06-08T11:08:00Z</dcterms:created>
  <dcterms:modified xsi:type="dcterms:W3CDTF">2024-02-27T08:06:00Z</dcterms:modified>
</cp:coreProperties>
</file>