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68" w:rsidRDefault="001A5668" w:rsidP="001A5668">
      <w:pPr>
        <w:spacing w:after="0" w:line="240" w:lineRule="auto"/>
        <w:ind w:left="709" w:firstLine="709"/>
        <w:rPr>
          <w:lang w:val="uk-UA"/>
        </w:rPr>
      </w:pPr>
    </w:p>
    <w:p w:rsidR="001A5668" w:rsidRPr="004741F1" w:rsidRDefault="001A5668" w:rsidP="001A5668">
      <w:pPr>
        <w:tabs>
          <w:tab w:val="left" w:pos="7088"/>
        </w:tabs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4741F1">
        <w:rPr>
          <w:b/>
          <w:sz w:val="28"/>
          <w:szCs w:val="28"/>
          <w:lang w:val="uk-UA"/>
        </w:rPr>
        <w:t>ЗРАЗОК</w:t>
      </w:r>
    </w:p>
    <w:p w:rsidR="001A5668" w:rsidRPr="00C458C7" w:rsidRDefault="001A5668" w:rsidP="001A5668">
      <w:pPr>
        <w:spacing w:after="0" w:line="240" w:lineRule="auto"/>
        <w:ind w:left="3252" w:firstLine="4536"/>
        <w:rPr>
          <w:b/>
          <w:sz w:val="44"/>
          <w:szCs w:val="44"/>
          <w:lang w:val="uk-UA"/>
        </w:rPr>
      </w:pPr>
    </w:p>
    <w:p w:rsidR="001A5668" w:rsidRPr="00C458C7" w:rsidRDefault="001A5668" w:rsidP="001A5668">
      <w:pPr>
        <w:spacing w:after="0" w:line="240" w:lineRule="auto"/>
        <w:ind w:firstLine="453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C458C7">
        <w:rPr>
          <w:b/>
          <w:sz w:val="28"/>
          <w:szCs w:val="28"/>
          <w:lang w:val="uk-UA"/>
        </w:rPr>
        <w:t>апорізьк</w:t>
      </w:r>
      <w:r>
        <w:rPr>
          <w:b/>
          <w:sz w:val="28"/>
          <w:szCs w:val="28"/>
          <w:lang w:val="uk-UA"/>
        </w:rPr>
        <w:t>ий</w:t>
      </w:r>
      <w:r w:rsidRPr="00C458C7">
        <w:rPr>
          <w:b/>
          <w:sz w:val="28"/>
          <w:szCs w:val="28"/>
          <w:lang w:val="uk-UA"/>
        </w:rPr>
        <w:t xml:space="preserve"> окружн</w:t>
      </w:r>
      <w:r>
        <w:rPr>
          <w:b/>
          <w:sz w:val="28"/>
          <w:szCs w:val="28"/>
          <w:lang w:val="uk-UA"/>
        </w:rPr>
        <w:t>ий</w:t>
      </w:r>
    </w:p>
    <w:p w:rsidR="001A5668" w:rsidRDefault="001A5668" w:rsidP="001A5668">
      <w:pPr>
        <w:spacing w:after="0" w:line="240" w:lineRule="auto"/>
        <w:ind w:firstLine="4536"/>
        <w:rPr>
          <w:b/>
          <w:sz w:val="28"/>
          <w:szCs w:val="28"/>
          <w:lang w:val="uk-UA"/>
        </w:rPr>
      </w:pPr>
      <w:r w:rsidRPr="00C458C7">
        <w:rPr>
          <w:b/>
          <w:sz w:val="28"/>
          <w:szCs w:val="28"/>
          <w:lang w:val="uk-UA"/>
        </w:rPr>
        <w:t>адміністративн</w:t>
      </w:r>
      <w:r>
        <w:rPr>
          <w:b/>
          <w:sz w:val="28"/>
          <w:szCs w:val="28"/>
          <w:lang w:val="uk-UA"/>
        </w:rPr>
        <w:t>ий суд</w:t>
      </w:r>
    </w:p>
    <w:p w:rsidR="001A5668" w:rsidRPr="00C458C7" w:rsidRDefault="001A5668" w:rsidP="001A5668">
      <w:pPr>
        <w:spacing w:after="0" w:line="240" w:lineRule="auto"/>
        <w:ind w:firstLine="4536"/>
        <w:rPr>
          <w:b/>
          <w:sz w:val="28"/>
          <w:szCs w:val="28"/>
          <w:lang w:val="uk-UA"/>
        </w:rPr>
      </w:pPr>
    </w:p>
    <w:p w:rsidR="001A5668" w:rsidRPr="0058697C" w:rsidRDefault="001A5668" w:rsidP="001A5668">
      <w:pPr>
        <w:pStyle w:val="StyleZakonu"/>
        <w:spacing w:after="0" w:line="240" w:lineRule="auto"/>
        <w:ind w:left="4248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___________________________________</w:t>
      </w:r>
    </w:p>
    <w:p w:rsidR="001A5668" w:rsidRDefault="001A5668" w:rsidP="001A5668">
      <w:pPr>
        <w:spacing w:after="0" w:line="240" w:lineRule="auto"/>
        <w:ind w:firstLine="4536"/>
        <w:rPr>
          <w:bCs/>
          <w:sz w:val="22"/>
          <w:lang w:val="uk-UA"/>
        </w:rPr>
      </w:pPr>
      <w:r w:rsidRPr="00911FA1">
        <w:rPr>
          <w:bCs/>
          <w:sz w:val="22"/>
          <w:lang w:val="uk-UA"/>
        </w:rPr>
        <w:t xml:space="preserve"> </w:t>
      </w:r>
      <w:proofErr w:type="gramStart"/>
      <w:r w:rsidRPr="00911FA1">
        <w:rPr>
          <w:bCs/>
          <w:sz w:val="22"/>
        </w:rPr>
        <w:t>номер</w:t>
      </w:r>
      <w:proofErr w:type="gramEnd"/>
      <w:r w:rsidRPr="00911FA1">
        <w:rPr>
          <w:bCs/>
          <w:sz w:val="22"/>
        </w:rPr>
        <w:t xml:space="preserve"> </w:t>
      </w:r>
      <w:proofErr w:type="spellStart"/>
      <w:r w:rsidRPr="00911FA1">
        <w:rPr>
          <w:bCs/>
          <w:sz w:val="22"/>
        </w:rPr>
        <w:t>справи</w:t>
      </w:r>
      <w:proofErr w:type="spellEnd"/>
      <w:r w:rsidRPr="00911FA1">
        <w:rPr>
          <w:bCs/>
          <w:sz w:val="22"/>
        </w:rPr>
        <w:t xml:space="preserve">, </w:t>
      </w:r>
      <w:proofErr w:type="spellStart"/>
      <w:r w:rsidRPr="00911FA1">
        <w:rPr>
          <w:sz w:val="22"/>
        </w:rPr>
        <w:t>прізвище</w:t>
      </w:r>
      <w:proofErr w:type="spellEnd"/>
      <w:r w:rsidRPr="00911FA1">
        <w:rPr>
          <w:sz w:val="22"/>
        </w:rPr>
        <w:t xml:space="preserve"> та </w:t>
      </w:r>
      <w:proofErr w:type="spellStart"/>
      <w:r w:rsidRPr="00911FA1">
        <w:rPr>
          <w:sz w:val="22"/>
        </w:rPr>
        <w:t>ініціали</w:t>
      </w:r>
      <w:proofErr w:type="spellEnd"/>
      <w:r w:rsidRPr="00911FA1">
        <w:rPr>
          <w:sz w:val="22"/>
        </w:rPr>
        <w:t xml:space="preserve"> </w:t>
      </w:r>
      <w:proofErr w:type="spellStart"/>
      <w:r w:rsidRPr="00911FA1">
        <w:rPr>
          <w:sz w:val="22"/>
        </w:rPr>
        <w:t>судді</w:t>
      </w:r>
      <w:proofErr w:type="spellEnd"/>
      <w:r w:rsidRPr="00911FA1">
        <w:rPr>
          <w:bCs/>
          <w:sz w:val="22"/>
        </w:rPr>
        <w:t xml:space="preserve"> </w:t>
      </w:r>
      <w:r w:rsidRPr="00911FA1">
        <w:rPr>
          <w:bCs/>
          <w:sz w:val="22"/>
          <w:lang w:val="uk-UA"/>
        </w:rPr>
        <w:t xml:space="preserve">  </w:t>
      </w:r>
    </w:p>
    <w:p w:rsidR="001A5668" w:rsidRPr="00911FA1" w:rsidRDefault="001A5668" w:rsidP="001A5668">
      <w:pPr>
        <w:spacing w:after="0" w:line="240" w:lineRule="auto"/>
        <w:ind w:firstLine="4536"/>
        <w:rPr>
          <w:bCs/>
          <w:sz w:val="22"/>
          <w:lang w:val="uk-UA"/>
        </w:rPr>
      </w:pPr>
    </w:p>
    <w:p w:rsidR="001A5668" w:rsidRPr="00314086" w:rsidRDefault="001A5668" w:rsidP="001A5668">
      <w:pPr>
        <w:spacing w:after="0" w:line="240" w:lineRule="auto"/>
        <w:ind w:firstLine="4536"/>
        <w:rPr>
          <w:sz w:val="28"/>
          <w:szCs w:val="28"/>
          <w:lang w:val="uk-UA"/>
        </w:rPr>
      </w:pPr>
      <w:r w:rsidRPr="00314086">
        <w:rPr>
          <w:sz w:val="28"/>
          <w:szCs w:val="28"/>
          <w:lang w:val="uk-UA"/>
        </w:rPr>
        <w:t>_________________________________</w:t>
      </w:r>
    </w:p>
    <w:p w:rsidR="001A5668" w:rsidRDefault="001A5668" w:rsidP="001A5668">
      <w:pPr>
        <w:pStyle w:val="StyleZakonu"/>
        <w:spacing w:after="0" w:line="240" w:lineRule="auto"/>
        <w:ind w:left="4536" w:firstLine="0"/>
        <w:rPr>
          <w:bCs/>
          <w:sz w:val="24"/>
          <w:szCs w:val="24"/>
        </w:rPr>
      </w:pPr>
      <w:r w:rsidRPr="0058697C">
        <w:rPr>
          <w:bCs/>
          <w:sz w:val="24"/>
          <w:szCs w:val="24"/>
        </w:rPr>
        <w:t>повне найменування (для юридичних осіб) або ім’я (прізвище, ім’я та по батькові) (для фізичних осіб) особи, яка подає заяву чи клопотання</w:t>
      </w:r>
      <w:r>
        <w:rPr>
          <w:bCs/>
          <w:sz w:val="24"/>
          <w:szCs w:val="24"/>
        </w:rPr>
        <w:t>,</w:t>
      </w:r>
      <w:r w:rsidRPr="0058697C">
        <w:rPr>
          <w:bCs/>
          <w:sz w:val="24"/>
          <w:szCs w:val="24"/>
        </w:rPr>
        <w:t xml:space="preserve"> </w:t>
      </w:r>
    </w:p>
    <w:p w:rsidR="001A5668" w:rsidRDefault="001A5668" w:rsidP="001A5668">
      <w:pPr>
        <w:pStyle w:val="StyleZakonu"/>
        <w:spacing w:after="0" w:line="240" w:lineRule="auto"/>
        <w:ind w:left="4536" w:firstLine="0"/>
        <w:rPr>
          <w:bCs/>
          <w:sz w:val="24"/>
          <w:szCs w:val="24"/>
        </w:rPr>
      </w:pPr>
    </w:p>
    <w:p w:rsidR="001A5668" w:rsidRDefault="001A5668" w:rsidP="001A5668">
      <w:pPr>
        <w:pStyle w:val="StyleZakonu"/>
        <w:spacing w:after="0" w:line="240" w:lineRule="auto"/>
        <w:ind w:left="4536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</w:t>
      </w:r>
    </w:p>
    <w:p w:rsidR="001A5668" w:rsidRPr="0058697C" w:rsidRDefault="001A5668" w:rsidP="001A5668">
      <w:pPr>
        <w:pStyle w:val="StyleZakonu"/>
        <w:spacing w:after="0" w:line="240" w:lineRule="auto"/>
        <w:ind w:left="4536" w:firstLine="0"/>
        <w:rPr>
          <w:bCs/>
          <w:sz w:val="24"/>
          <w:szCs w:val="24"/>
        </w:rPr>
      </w:pPr>
      <w:r w:rsidRPr="0058697C">
        <w:rPr>
          <w:bCs/>
          <w:sz w:val="24"/>
          <w:szCs w:val="24"/>
        </w:rPr>
        <w:t>місцезнаходження (для юридичних осіб) або місце проживання чи перебування (для фізичних осіб), ідентифікаційний код юридичної особи в Єдиному державному реєстрі підприємств і організацій України; відомі номери засобів зв’язку, офіційна електронна адре</w:t>
      </w:r>
      <w:r w:rsidR="00322C1C">
        <w:rPr>
          <w:bCs/>
          <w:sz w:val="24"/>
          <w:szCs w:val="24"/>
        </w:rPr>
        <w:t xml:space="preserve">са або адреса електронної пошти, </w:t>
      </w:r>
      <w:bookmarkStart w:id="0" w:name="_GoBack"/>
      <w:r w:rsidR="00322C1C" w:rsidRPr="00322C1C">
        <w:rPr>
          <w:rStyle w:val="rvts0"/>
          <w:sz w:val="24"/>
          <w:szCs w:val="24"/>
        </w:rPr>
        <w:t>відомості про наявність або відсутність електронного кабінету</w:t>
      </w:r>
      <w:bookmarkEnd w:id="0"/>
    </w:p>
    <w:p w:rsidR="001A5668" w:rsidRPr="00C458C7" w:rsidRDefault="001A5668" w:rsidP="001A5668">
      <w:pPr>
        <w:spacing w:after="0" w:line="240" w:lineRule="auto"/>
        <w:ind w:firstLine="4536"/>
        <w:rPr>
          <w:lang w:val="uk-UA"/>
        </w:rPr>
      </w:pPr>
    </w:p>
    <w:p w:rsidR="001A5668" w:rsidRPr="00C458C7" w:rsidRDefault="001A5668" w:rsidP="001A5668">
      <w:pPr>
        <w:spacing w:after="0" w:line="240" w:lineRule="auto"/>
        <w:ind w:firstLine="4536"/>
        <w:rPr>
          <w:lang w:val="uk-UA"/>
        </w:rPr>
      </w:pPr>
    </w:p>
    <w:p w:rsidR="001A5668" w:rsidRPr="0016756F" w:rsidRDefault="001A5668" w:rsidP="001A5668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16756F">
        <w:rPr>
          <w:b/>
          <w:sz w:val="28"/>
          <w:szCs w:val="28"/>
          <w:lang w:val="uk-UA"/>
        </w:rPr>
        <w:t>ЗАЯВА</w:t>
      </w:r>
    </w:p>
    <w:p w:rsidR="001A5668" w:rsidRDefault="001A5668" w:rsidP="001A5668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16756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ВИДАЧУ КОПІЇ ТЕХНІЧНОГО ЗАПИСУ СУДОВОГО ЗАСІДАННЯ</w:t>
      </w:r>
    </w:p>
    <w:p w:rsidR="001A5668" w:rsidRDefault="001A5668" w:rsidP="001A5668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1A5668" w:rsidRPr="0016756F" w:rsidRDefault="001A5668" w:rsidP="001A5668">
      <w:pPr>
        <w:spacing w:after="0" w:line="240" w:lineRule="auto"/>
        <w:jc w:val="center"/>
        <w:rPr>
          <w:b/>
          <w:lang w:val="uk-UA"/>
        </w:rPr>
      </w:pPr>
      <w:r w:rsidRPr="0016756F">
        <w:rPr>
          <w:b/>
          <w:sz w:val="28"/>
          <w:szCs w:val="28"/>
          <w:lang w:val="uk-UA"/>
        </w:rPr>
        <w:t xml:space="preserve"> </w:t>
      </w:r>
    </w:p>
    <w:p w:rsidR="001A5668" w:rsidRPr="00C458C7" w:rsidRDefault="001A5668" w:rsidP="001A5668">
      <w:pPr>
        <w:jc w:val="both"/>
        <w:rPr>
          <w:b/>
          <w:lang w:val="uk-UA"/>
        </w:rPr>
      </w:pPr>
      <w:r w:rsidRPr="00C458C7">
        <w:rPr>
          <w:b/>
          <w:lang w:val="uk-UA"/>
        </w:rPr>
        <w:t xml:space="preserve">      </w:t>
      </w:r>
      <w:r>
        <w:rPr>
          <w:b/>
          <w:lang w:val="uk-UA"/>
        </w:rPr>
        <w:tab/>
      </w:r>
      <w:r w:rsidRPr="00C458C7">
        <w:rPr>
          <w:b/>
          <w:lang w:val="uk-UA"/>
        </w:rPr>
        <w:t xml:space="preserve">На підставі ст. </w:t>
      </w:r>
      <w:r>
        <w:rPr>
          <w:b/>
          <w:lang w:val="uk-UA"/>
        </w:rPr>
        <w:t>232</w:t>
      </w:r>
      <w:r w:rsidRPr="00C458C7">
        <w:rPr>
          <w:b/>
          <w:lang w:val="uk-UA"/>
        </w:rPr>
        <w:t xml:space="preserve"> Кодексу адміністративного судочинства України </w:t>
      </w:r>
      <w:r>
        <w:rPr>
          <w:b/>
          <w:lang w:val="uk-UA"/>
        </w:rPr>
        <w:t>прошу надати мені копію технічного запису судового засідання Запорізького окружного адміністративного суду від ______ по  справі № __________________за позовом</w:t>
      </w:r>
    </w:p>
    <w:p w:rsidR="001A5668" w:rsidRPr="00C458C7" w:rsidRDefault="001A5668" w:rsidP="001A5668">
      <w:pPr>
        <w:spacing w:after="0" w:line="240" w:lineRule="auto"/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__________________________         _________</w:t>
      </w:r>
      <w:r w:rsidRPr="00C458C7">
        <w:rPr>
          <w:b/>
          <w:u w:val="single"/>
          <w:lang w:val="uk-UA"/>
        </w:rPr>
        <w:t>___________________</w:t>
      </w:r>
      <w:r>
        <w:rPr>
          <w:b/>
          <w:u w:val="single"/>
          <w:lang w:val="uk-UA"/>
        </w:rPr>
        <w:t xml:space="preserve"> ___</w:t>
      </w:r>
    </w:p>
    <w:p w:rsidR="001A5668" w:rsidRPr="00C458C7" w:rsidRDefault="001A5668" w:rsidP="001A5668">
      <w:pPr>
        <w:spacing w:after="0" w:line="240" w:lineRule="auto"/>
        <w:jc w:val="center"/>
        <w:rPr>
          <w:lang w:val="uk-UA"/>
        </w:rPr>
      </w:pPr>
      <w:r w:rsidRPr="00C458C7">
        <w:rPr>
          <w:lang w:val="uk-UA"/>
        </w:rPr>
        <w:t xml:space="preserve">    П.І.Б. (найменування) позивача</w:t>
      </w:r>
    </w:p>
    <w:p w:rsidR="001A5668" w:rsidRDefault="001A5668" w:rsidP="001A5668">
      <w:pPr>
        <w:spacing w:after="0" w:line="240" w:lineRule="auto"/>
        <w:rPr>
          <w:b/>
          <w:u w:val="single"/>
          <w:lang w:val="uk-UA"/>
        </w:rPr>
      </w:pPr>
      <w:r w:rsidRPr="00C458C7">
        <w:rPr>
          <w:b/>
          <w:u w:val="single"/>
          <w:lang w:val="uk-UA"/>
        </w:rPr>
        <w:t>до</w:t>
      </w:r>
      <w:r>
        <w:rPr>
          <w:b/>
          <w:u w:val="single"/>
          <w:lang w:val="uk-UA"/>
        </w:rPr>
        <w:t>___________________________________________________________</w:t>
      </w:r>
      <w:r w:rsidRPr="00C458C7">
        <w:rPr>
          <w:b/>
          <w:u w:val="single"/>
          <w:lang w:val="uk-UA"/>
        </w:rPr>
        <w:t xml:space="preserve"> </w:t>
      </w:r>
      <w:r>
        <w:rPr>
          <w:b/>
          <w:u w:val="single"/>
          <w:lang w:val="uk-UA"/>
        </w:rPr>
        <w:t xml:space="preserve"> </w:t>
      </w:r>
    </w:p>
    <w:p w:rsidR="001A5668" w:rsidRDefault="001A5668" w:rsidP="001A5668">
      <w:pPr>
        <w:spacing w:after="0" w:line="240" w:lineRule="auto"/>
        <w:jc w:val="center"/>
        <w:rPr>
          <w:lang w:val="uk-UA"/>
        </w:rPr>
      </w:pPr>
      <w:r w:rsidRPr="00C458C7">
        <w:rPr>
          <w:lang w:val="uk-UA"/>
        </w:rPr>
        <w:t xml:space="preserve">         П.І.Б. (найменування) відповідача</w:t>
      </w:r>
    </w:p>
    <w:p w:rsidR="001A5668" w:rsidRDefault="001A5668" w:rsidP="001A5668">
      <w:pPr>
        <w:spacing w:after="0" w:line="240" w:lineRule="auto"/>
        <w:rPr>
          <w:b/>
          <w:i/>
          <w:u w:val="single"/>
          <w:lang w:val="uk-UA"/>
        </w:rPr>
      </w:pPr>
      <w:r w:rsidRPr="00A06B3C">
        <w:rPr>
          <w:b/>
          <w:u w:val="single"/>
          <w:lang w:val="uk-UA"/>
        </w:rPr>
        <w:t>про</w:t>
      </w:r>
      <w:r w:rsidRPr="00C458C7">
        <w:rPr>
          <w:b/>
          <w:i/>
          <w:u w:val="single"/>
          <w:lang w:val="uk-UA"/>
        </w:rPr>
        <w:t xml:space="preserve"> </w:t>
      </w:r>
      <w:r>
        <w:rPr>
          <w:b/>
          <w:i/>
          <w:u w:val="single"/>
          <w:lang w:val="uk-UA"/>
        </w:rPr>
        <w:t>_____________________________ ___________________________</w:t>
      </w:r>
      <w:r w:rsidRPr="00C458C7">
        <w:rPr>
          <w:b/>
          <w:i/>
          <w:u w:val="single"/>
          <w:lang w:val="uk-UA"/>
        </w:rPr>
        <w:t xml:space="preserve"> </w:t>
      </w:r>
    </w:p>
    <w:p w:rsidR="001A5668" w:rsidRPr="00FD7203" w:rsidRDefault="001A5668" w:rsidP="001A5668">
      <w:pPr>
        <w:spacing w:after="0" w:line="240" w:lineRule="auto"/>
        <w:ind w:left="2832" w:firstLine="708"/>
        <w:rPr>
          <w:lang w:val="uk-UA"/>
        </w:rPr>
      </w:pPr>
      <w:r w:rsidRPr="00FD7203">
        <w:rPr>
          <w:lang w:val="uk-UA"/>
        </w:rPr>
        <w:t>предмет спору</w:t>
      </w:r>
    </w:p>
    <w:p w:rsidR="001A5668" w:rsidRDefault="001A5668" w:rsidP="001A5668">
      <w:pPr>
        <w:spacing w:after="0" w:line="240" w:lineRule="auto"/>
        <w:rPr>
          <w:b/>
          <w:i/>
          <w:u w:val="single"/>
          <w:lang w:val="uk-UA"/>
        </w:rPr>
      </w:pPr>
    </w:p>
    <w:p w:rsidR="001A5668" w:rsidRDefault="001A5668" w:rsidP="001A5668">
      <w:pPr>
        <w:rPr>
          <w:b/>
          <w:lang w:val="uk-UA"/>
        </w:rPr>
      </w:pPr>
      <w:r>
        <w:rPr>
          <w:b/>
          <w:lang w:val="uk-UA"/>
        </w:rPr>
        <w:t xml:space="preserve"> Додаток: квитанція про оплату судового збору за видачу </w:t>
      </w:r>
    </w:p>
    <w:p w:rsidR="001A5668" w:rsidRDefault="001A5668" w:rsidP="001A5668">
      <w:pPr>
        <w:rPr>
          <w:b/>
          <w:lang w:val="uk-UA"/>
        </w:rPr>
      </w:pPr>
      <w:r>
        <w:rPr>
          <w:b/>
          <w:lang w:val="uk-UA"/>
        </w:rPr>
        <w:t>______________________________________________________________</w:t>
      </w:r>
    </w:p>
    <w:p w:rsidR="001A5668" w:rsidRPr="00C458C7" w:rsidRDefault="001A5668" w:rsidP="001A5668">
      <w:pPr>
        <w:rPr>
          <w:b/>
          <w:lang w:val="uk-UA"/>
        </w:rPr>
      </w:pPr>
    </w:p>
    <w:p w:rsidR="001A5668" w:rsidRDefault="001A5668" w:rsidP="001A5668">
      <w:pPr>
        <w:spacing w:after="0" w:line="240" w:lineRule="auto"/>
        <w:ind w:left="709" w:firstLine="709"/>
        <w:rPr>
          <w:lang w:val="uk-UA"/>
        </w:rPr>
      </w:pPr>
      <w:r w:rsidRPr="005C4A7C">
        <w:rPr>
          <w:lang w:val="uk-UA"/>
        </w:rPr>
        <w:t xml:space="preserve">/дата/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1A5668" w:rsidRDefault="001A5668" w:rsidP="001A5668">
      <w:pPr>
        <w:spacing w:after="0" w:line="240" w:lineRule="auto"/>
        <w:ind w:left="709" w:firstLine="709"/>
        <w:rPr>
          <w:lang w:val="uk-UA"/>
        </w:rPr>
      </w:pPr>
      <w:r w:rsidRPr="005C4A7C">
        <w:rPr>
          <w:lang w:val="uk-UA"/>
        </w:rPr>
        <w:t xml:space="preserve">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C4A7C">
        <w:rPr>
          <w:lang w:val="uk-UA"/>
        </w:rPr>
        <w:t>/підпис/</w:t>
      </w:r>
    </w:p>
    <w:p w:rsidR="000D278F" w:rsidRDefault="000D278F"/>
    <w:sectPr w:rsidR="000D27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68"/>
    <w:rsid w:val="000D278F"/>
    <w:rsid w:val="001A5668"/>
    <w:rsid w:val="0032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F0D36-ECA1-4024-BD06-16583CAB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6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link w:val="StyleZakonu0"/>
    <w:rsid w:val="001A5668"/>
    <w:pPr>
      <w:spacing w:after="60" w:line="220" w:lineRule="exact"/>
      <w:ind w:firstLine="284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1A56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32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Анна Ананіївна</dc:creator>
  <cp:keywords/>
  <dc:description/>
  <cp:lastModifiedBy>Кармазь Галина Андріївна</cp:lastModifiedBy>
  <cp:revision>2</cp:revision>
  <dcterms:created xsi:type="dcterms:W3CDTF">2018-01-18T13:47:00Z</dcterms:created>
  <dcterms:modified xsi:type="dcterms:W3CDTF">2024-02-26T14:19:00Z</dcterms:modified>
</cp:coreProperties>
</file>